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b3ae" w14:textId="5b8b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VI созыва Шахтинского городского маслихата от 10 мая 2018 года № 1511/21 "Об утверждении Регламента собрания местного сообщества поселка Новодолинский города Шахтинск"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24 декабря 2021 года № 108/11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VI созыва Шахтинского городского маслихата от 10 мая 2018 года № 1511/21 "Об утверждении Регламента собрания местного сообщества поселка Новодолинский города Шахтинск" (зарегистрировано в Реестре государственной регистрации нормативных правовых актов за № 4774)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Новодолинский города Шахтинск,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поселка Новодолинский города Шахтинск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Новодолинский города Шахтинск (далее – поселок)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по управлению коммунальной собственностью поселка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Шахтинск кандидатур на должность акима поселка для дальнейшего внесения в соответствующую городскую избирательную комиссию для регистрации в качестве кандидата в акимы поселка;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маслихат города Шахтинск.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города Шахтинск.".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