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9f6b" w14:textId="7e39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по Абайскому району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21 декабря 2021 года № 73/01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акимат Абайского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по Абайскому району на 2022-2023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8 апреля 2020 года № 18/01. "Об утверждении схемы пастбищеоборотов по Абайскому району (зарегистрированное в Реестре государственной регистрации нормативных правовых актов № 5789, опубликованное в Эталонном контрольном банке нормативных правовых актов Республики Казахстан в электронном виде от 9 апреля 2020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Абайского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73/01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землях населенных пунктов по Абайскому району на 2022-2023 годы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Есенгельдинский сельский округ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Самарский сельский округ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3 - Дзержинский сельский округ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4 - Ильичевский сельский округ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5 - Карагандинский сельский округ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6 - Мичуринский сельский округ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7 - Дубовский сельский округ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8 - город Абай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9 - поселок Карабас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10 - Коксунский сельский округ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11 - поселок Топар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12 - Кулаайгырский сельский округ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13 - поселок Южный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14 - Курминский сельский округ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15 - Акбастауский сельский округ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