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6bdb" w14:textId="17e6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 74/768 "O бюджетах города районного значения, сел, поселков,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15 июля 2021 года № 11/109.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 от 28 декабря 2020 года № 74/768 "O бюджетах города районного значения, сел, поселков, сельских округов на 2021-2023 годы" (зарегистрировано в Реестре государственной регистрации нормативных правовых актов под № 21992)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Абай на 2021-2023 годы согласно приложениям 1, 2 и 3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711 022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76 976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633 062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741 152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30 130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30 130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30 130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Топар на 2021-2023 годы согласно приложениям 5, 6 и 7 соответственно, в том числе на 2021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217 876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91 181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126 570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217 877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Карабас на 2021-2023 годы согласно приложениям 9, 10 и 11 соответственно, в том числе на 2021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204 502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200 215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205 862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1 360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 тысяч тенге: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Южный на 2021-2023 годы согласно приложениям 13, 14 и 15 соответственно, в том числе на 2021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65 076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3 777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61 299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65 078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Дубовского сельского округа на 2021-2023 годы согласно приложениям 17, 18 и 19 соответственно, в том числе на 2021 год в следующих объемах: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57 961 тысяч тенге, в том числе: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7 247 тысяч тенге;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459 тысяч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50 255 тысяч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64 322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6 361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6 361 тысяч тенге: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6 361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Акбастауского сельского округа на 2021-2023 годы согласно приложениям 21, 22 и 23 соответственно, в том числе на 2021 год в следующих объемах: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32 828 тысяч тенге, в том числе: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789 тысяч тенге;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32 039 тысяч тенге;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32 828 тысяч тенге;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Есенгельдинского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42 964 тысяч тенге, в том числе: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1 204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41 760 тысяч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43 287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323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323 тысяч тенге: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Карагандинского сельского округа на 2021-2023 годы согласно приложениям 29, 30 и 31 соответственно, в том числе на 2021 год в следующих объемах: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88 568 тысяч тенге, в том числе: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2 151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86 323 тысяч тенге;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90 969 тысяч тенге;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2 401 тысяч тенге;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2 401 тысяч тенге: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2 401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Коксунского сельского округа на 2021-2023 годы согласно приложениям 33, 34 и 35 соответственно, в том числе на 2021 год в следующих объемах: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37 761 тысяч тенге, в том числе: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3 621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34 085 тысяч тенге;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39 944 тысяч тенге;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2 183 тысяч тенге;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2 183 тысяч тенге: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2 183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Кулаайгырского сельского округа на 2021-2023 годы согласно приложениям 37, 38 и 39 соответственно, в том числе на 2021 год в следующих объемах: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36 581 тысяч тенге, в том числе: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1 926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34 575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37 117 тысяч тенге;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536 тысяч тенге;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536 тысяч тенге: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536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Курминского сельского округа на 2021-2023 годы согласно приложениям 41, 42 и 43 соответственно, в том числе на 2021 год в следующих объемах: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257 341 тысяч тенге, в том числе: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1 801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255 540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259 554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2 213 тысяч тенге;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2 213 тысяч тенге: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 тысяч тенге.";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Мичуринского сельского округа на 2021-2023 годы согласно приложениям 45, 46 и 47 соответственно, в том числе на 2021 год в следующих объемах: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39 850 тысяч тенге, в том числе: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1 564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38 286 тысяч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41 681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1"/>
    <w:bookmarkStart w:name="z23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3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1 831 тысяч тенге;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1 831 тысяч тенге: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1 831 тысяч тенге.";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Самарского сельского округа на 2021-2023 годы согласно приложениям 49, 50 и 51 соответственно, в том числе на 2021 год в следующих объемах: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31 030 тысяч тенге, в том числе: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2 011 тысяч тенге;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29 019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32 275 тысяч тенге;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1 245 тысяч тенге;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1 245 тысяч тенге: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1 245 тысяч тенге.";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села Сарепта на 2021-2023 годы согласно приложениям 53, 54 и 55 соответственно, в том числе на 2021 год в следующих объемах: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36 773 тысяч тенге, в том числе: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36 311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36 774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51"/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29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села Юбилейное на 2021-2023 годы согласно приложениям 57, 58 и 59 соответственно, в том числе на 2021 год в следующих объемах: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42 575 тысяч тенге, в том числе: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2 826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39 749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42 576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74/768</w:t>
            </w:r>
          </w:p>
        </w:tc>
      </w:tr>
    </w:tbl>
    <w:bookmarkStart w:name="z31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2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3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4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5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6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7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из вышестоящего бюджета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39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вышестоящего бюджета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0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1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Акбастауского сельского округа из вышестоящего бюджета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2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3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вышестоящего бюджета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4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5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2021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6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6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Коксунского сельского округа из вышестоящего бюджета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7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2021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8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вышестоящего бюджета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49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2021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0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вышестоящего бюджета на 2021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1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2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вышестоящего бюджета на 2021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3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4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вышестоящего бюджета на 2021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5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2021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5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вышестоящего бюджета на 2021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6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2021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2021 года № 11/109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74/768</w:t>
            </w:r>
          </w:p>
        </w:tc>
      </w:tr>
    </w:tbl>
    <w:bookmarkStart w:name="z57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Юбилейное из вышестоящего бюджета на 2021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