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fc3f" w14:textId="3c9f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30 декабря 2020 года № 468 "О бюджете поселков, села, сельских округов Актогайского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8 ноября 2021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поселков, села, сельских округов Актогайского района на 2021-2023 годы" от 30 декабря 2020 года № 468 (зарегистрировано в Реестре государственной регистрации нормативных правовых актов № 6156)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Актогай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242409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233118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258841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16432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16432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16432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Сарышаган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112648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7703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104945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119375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6727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6727 тысяч тенге: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6727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Шашубай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139691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6615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132991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143378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3687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3687 тысяч тенге: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3687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41016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40538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42758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1742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1742 тысяч тенге: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1742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Айыртасского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42216 тысяч тенге, в том числе: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41746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43014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798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798 тысяч тенге: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Жидебайского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56111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54571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52961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3150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минус 3150 тысяч тенге: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минус 3150 тысяч тенге.";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Кежекского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33619 тысяч тенге, в том числе: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33159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34787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1168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1168 тысяч тенге: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1168 тысяч тенге.";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Карабулакского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30676 тысяч тенге, в том числе: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29126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33600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2924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2924 тысяч тенге: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2924 тысяч тенге.";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Караменде биского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47505 тысяч тенге, в том числе: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46570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49066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1561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1561 тысяч тенге: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1561 тысяч тенге.";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Кусакского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33758 тысяч тенге, в том числе: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1313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32445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39696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5938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5938 тысяч тенге: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5938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Кызыларайского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85049 тысяч тенге, в том числе: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84074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88388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3339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3339 тысяч тенге: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3339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Нуркенского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45023 тысяч тенге, в том числе: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43703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48691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3668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3668 тысяч тенге: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3668 тысяч тенге.";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Ортадересинского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49451 тысяч тенге, в том числе: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1296 тысяч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48155 тысяч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50620 тысяч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1169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1169 тысяч тенге: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1169 тысяч тенге.";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Сарытерекского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48043 тысяч тенге, в том числе: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тысяч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47203 тысяч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54439 тысяч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6396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6396 тысяч тенге: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6396 тысяч тенге.";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Тасаралского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35897 тысяч тенге, в том числе: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 тысяч тенге;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35172 тысяч тенге;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38481 тысяч тенге;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2584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2584 тысяч тенге: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2584 тысяч тенге.";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Торангалыкского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39276 тысяч тенге, в том числе: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1013 тысяч тенге;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38263 тысяч тенге;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43939 тысяч тенге;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4663 тысяч тенге;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4663 тысяч тенге: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4663 тысяч тенге.";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Шабанбай биского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48464 тысяч тенге, в том числе: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 тысяч тенге;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47596 тысяч тенге;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50777 тысяч тенге;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2313 тысяч тенге;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2313 тысяч тенге: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2313 тысяч тенге.";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5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2021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-16432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5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2021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-6727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5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2021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-3687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6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2021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6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2021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6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2021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6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2021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7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7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2021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7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2021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2021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2021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2021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9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2021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93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2021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9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2021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9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2021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0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из районного бюджета на 2021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9"/>
        <w:gridCol w:w="7121"/>
      </w:tblGrid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198 905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населенных пунктов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бонуса административным государственным служащим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зданий для обеспечения доступности людям с ограниченными возможностями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