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17e5" w14:textId="8d517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Актогайского района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28 декабря 2021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следующие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Актогайского района в 2022 году: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