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114b" w14:textId="a191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60 сессии Бухар-Жырауского районного маслихата от 5 января 2021 года № 4 "О бюджетах сел, поселков и сельских округов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27 июля 2021 года № 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60 сессии Бухар-Жырауского районного маслихата от 5 января 2021 года № 4 "О бюджетах сел, поселков и сельских округов района на 2021-2023 годы" (зарегистрировано в Реестре государственной регистрации нормативных правовых актов за № 6146)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213 130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195 130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220 541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7 411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126 894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108 723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102 223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111 754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3 031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59 243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185 015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88 946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96 069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188 097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3 082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47 730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118 971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19 717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99 254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131 655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12 684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47 645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88 413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15 750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72 663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92 475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4 062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52 428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Керней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55 646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2 124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53 522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56 871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1 225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44 107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61 350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2 640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58 710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64 351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3 001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47 743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58 223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1 918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56 305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59 499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1 276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40 892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83 751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3 610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79 751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86 128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2 377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63 210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163 969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18 296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145 673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174 471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10 502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62 974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39 774 тысяч тенге, в том числе по: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520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39 254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40 162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25 897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37 977 тысяч тенге, в том числе по: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500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37 477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38 208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27 487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43 370 тысяч тенге, в том числе по: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684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42 686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43 476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29 814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Бухар-Жырауского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54 495 тысяч тенге, в том числе по: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500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53 995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54 910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24 890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Ботакара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41 589 тысяч тенге, в том числе по: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1 782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39 807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42 730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1 141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33 690 тысяч тенге.";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56 126 тысяч тенге, в том числе по: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836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55 290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56 522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 тысяч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33 184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45 738 тысяч тенге, в том числе по: 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880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44 858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45 935 тысяч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 тысяч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32 657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66 699 тысяч тенге, в том числе по: 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1 540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65 159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67 101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 тысяч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42 472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48 306 тысяч тенге, в том числе по: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913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47 393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48 903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597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32 682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52 186 тысяч тенге, в том числе по: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1 610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50 576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52 441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34 748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61 413тысяч тенге, в том числе по: 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3 931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57 482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62 880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1467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43 149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63 036 тысяч тенге, в том числе по: 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2 147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60 889 тысяч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63 510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 тысяч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43 314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35 806 тысяч тенге, в том числе по: 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216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35 590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35 848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24 317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40 340 тысяч тенге, в том числе по: 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2 700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37 640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40 931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591 тысяч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26 515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60 046 тысяч тенге, в том числе по: 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1 209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58 837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60 482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 тысяч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38 680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40 156 тысяч тенге, в том числе по: 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39 489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40 657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501 тысяч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33 727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55 161 тысяч тенге, в том числе по: 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2 210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52 951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55 860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37 620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36 021 тысяч тенге, в том числе по: 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740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35 281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36 477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456 тысяч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30 257 тысяч тенге.";</w:t>
      </w:r>
    </w:p>
    <w:bookmarkEnd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8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2021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9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2021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9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2021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96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2021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9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2021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2021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2021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2021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2021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2021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2021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2021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2021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2021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2021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2021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1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2021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2021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2021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2021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3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2021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6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2021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2021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2021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2021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сессии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8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2021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