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6b8a" w14:textId="3ae6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 и сельских округов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27 декабря 2021 года № 16/100.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Жанаарка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399 089 тысячи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64 719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334 249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420 334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-21 245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21 245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21 245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Жанааркинского районного маслихата области Ұлытау от 20.12.2022 </w:t>
      </w:r>
      <w:r>
        <w:rPr>
          <w:rFonts w:ascii="Times New Roman"/>
          <w:b w:val="false"/>
          <w:i w:val="false"/>
          <w:color w:val="000000"/>
          <w:sz w:val="28"/>
        </w:rPr>
        <w:t>№ 36/226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60 676 тысячи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1 830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58 773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61 410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-734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734 тысяч тенге, в том числе: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734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00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Актубекского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47 103 тысячи тенге, в том числе: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4 361 тысячи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 тысяч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42 342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49 403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-2 300 тысяч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2 300 тысяч тенге, в том числе: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2 300 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00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Айнабулакского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46 651 тысячи тенге, в том числе: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1 010 тысячи тенге;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45 641 тысяч тенге;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46 651 тысяч тенге;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00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Байдалыбийского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47 062 тысячи тенге, в том числе: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2 571 тысячи тенге;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44 491 тысяч тенге;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48 227 тысяч тенге;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-1 165 тысяч тенге;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1 165 тысяч тенге, в том числе: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1 165 тысяч тенге.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00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Бидаикского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75 344 тысячи тенге, в том числе: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4 010 тысячи тенге;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71 334 тысяч тенге;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77 133 тысяч тенге;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-1 789 тысяч тенге;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1 789 тысяч тенге, в том числе: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1 789 тысяч тенге.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00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имени Мукажана Жумажанова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43 843 тысячи тенге, в том числе: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3 934 тысячи тенге;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 тысяч тенге;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39 846 тысяч тенге;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44 452 тысяч тенге;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- 609 тысяч тенге;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609 тысяч тенге, в том числе: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609 тысяч тенге.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00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Ералиевского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47 739 тысячи тенге, в том числе: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8 836 тысячи тенге;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740 тысяч тенге;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38 163 тысяч тенге;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48 743 тысяч тенге;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-1 004 тысяч тенге;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1 004 тысяч тенге, в том числе: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1 004 тысяч тенге.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Жанааркинского районного маслихата области Ұлытау от 21.09.2022 </w:t>
      </w:r>
      <w:r>
        <w:rPr>
          <w:rFonts w:ascii="Times New Roman"/>
          <w:b w:val="false"/>
          <w:i w:val="false"/>
          <w:color w:val="000000"/>
          <w:sz w:val="28"/>
        </w:rPr>
        <w:t>№ 31/204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Караагашского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51 622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00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поселка Кызылжар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41 816 тысячи тенге, в том числе: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8 477 тысячи тенге;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33 339 тысяч тенге;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44 305 тысяч тенге;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46"/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-2 489 тысяч тенге;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2 489 тысяч тенге, в том числе: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2 489 тысяч тенге.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00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Сейфуллинского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31 915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2 001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Жанааркинского районного маслихата области Ұлытау от 20.12.2022 </w:t>
      </w:r>
      <w:r>
        <w:rPr>
          <w:rFonts w:ascii="Times New Roman"/>
          <w:b w:val="false"/>
          <w:i w:val="false"/>
          <w:color w:val="000000"/>
          <w:sz w:val="28"/>
        </w:rPr>
        <w:t>№ 36/226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Талдыбулакского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6"/>
    <w:bookmarkStart w:name="z19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39 435 тысячи тенге, в том числе:</w:t>
      </w:r>
    </w:p>
    <w:bookmarkEnd w:id="157"/>
    <w:bookmarkStart w:name="z19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2 734 тысячи тенге;</w:t>
      </w:r>
    </w:p>
    <w:bookmarkEnd w:id="158"/>
    <w:bookmarkStart w:name="z20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9"/>
    <w:bookmarkStart w:name="z20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0"/>
    <w:bookmarkStart w:name="z20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36 701 тысяч тенге;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39 435 тысяч тенге;</w:t>
      </w:r>
    </w:p>
    <w:bookmarkStart w:name="z20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62"/>
    <w:bookmarkStart w:name="z20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3"/>
    <w:bookmarkStart w:name="z20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64"/>
    <w:bookmarkStart w:name="z20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65"/>
    <w:bookmarkStart w:name="z20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6"/>
    <w:bookmarkStart w:name="z20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67"/>
    <w:bookmarkStart w:name="z21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68"/>
    <w:bookmarkStart w:name="z21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9"/>
    <w:bookmarkStart w:name="z21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0"/>
    <w:bookmarkStart w:name="z21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1"/>
    <w:bookmarkStart w:name="z21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00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Тугускенского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41 688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10 161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Жанааркинского районного маслихата области Ұлытау от 20.12.2022 </w:t>
      </w:r>
      <w:r>
        <w:rPr>
          <w:rFonts w:ascii="Times New Roman"/>
          <w:b w:val="false"/>
          <w:i w:val="false"/>
          <w:color w:val="000000"/>
          <w:sz w:val="28"/>
        </w:rPr>
        <w:t>№ 36/226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Орынбай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4"/>
    <w:bookmarkStart w:name="z23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40 950 тысячи тенге, в том числе:</w:t>
      </w:r>
    </w:p>
    <w:bookmarkEnd w:id="175"/>
    <w:bookmarkStart w:name="z23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1 900 тысячи тенге;</w:t>
      </w:r>
    </w:p>
    <w:bookmarkEnd w:id="176"/>
    <w:bookmarkStart w:name="z23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433 тысяч тенге;</w:t>
      </w:r>
    </w:p>
    <w:bookmarkStart w:name="z24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38 617 тысяч тенге;</w:t>
      </w:r>
    </w:p>
    <w:bookmarkEnd w:id="178"/>
    <w:bookmarkStart w:name="z24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40 950 тысяч тенге;</w:t>
      </w:r>
    </w:p>
    <w:bookmarkEnd w:id="179"/>
    <w:bookmarkStart w:name="z24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80"/>
    <w:bookmarkStart w:name="z24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1"/>
    <w:bookmarkStart w:name="z24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82"/>
    <w:bookmarkStart w:name="z24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3"/>
    <w:bookmarkStart w:name="z24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4"/>
    <w:bookmarkStart w:name="z24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85"/>
    <w:bookmarkStart w:name="z24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86"/>
    <w:bookmarkStart w:name="z24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87"/>
    <w:bookmarkStart w:name="z25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8"/>
    <w:bookmarkStart w:name="z25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9"/>
    <w:bookmarkStart w:name="z25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00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 в составе поступлений бюджета на 2022 год целевые текущие трансферты, передаваемые из районного бюджета нижестоящим бюджетам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1"/>
    <w:bookmarkStart w:name="z25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2022 года.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26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Жаңаарқа на 2022 год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Жанааркинского районного маслихата области Ұлытау от 20.12.2022 </w:t>
      </w:r>
      <w:r>
        <w:rPr>
          <w:rFonts w:ascii="Times New Roman"/>
          <w:b w:val="false"/>
          <w:i w:val="false"/>
          <w:color w:val="ff0000"/>
          <w:sz w:val="28"/>
        </w:rPr>
        <w:t>№ 36/226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263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Жаңаарқа на 2023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265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Жаңаарқа на 2024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26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2022 год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ff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26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2023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27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2024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273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2022 год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ff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27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2023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277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2024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27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2022 год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ff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28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2023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28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2024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285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Байдалыбийского сельского округа на 2022 год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ff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28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Байдалыбийского сельского округа на 2023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289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Байдалыбийского сельского округа на 2024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29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2022 год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ff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293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2023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295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2024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29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Мукажана Жумажанова на 2022 год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ff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299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Мукажана Жумажанова на 2023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301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Мукажана Жумажанова на 2024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303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2022 год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Жанааркинского районного маслихата области Ұлытау от 21.09.2022 </w:t>
      </w:r>
      <w:r>
        <w:rPr>
          <w:rFonts w:ascii="Times New Roman"/>
          <w:b w:val="false"/>
          <w:i w:val="false"/>
          <w:color w:val="ff0000"/>
          <w:sz w:val="28"/>
        </w:rPr>
        <w:t>№ 31/204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305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2023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307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2024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30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Караагашского сельского округа на 2022 год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ff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31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Караагашского сельского округа на 2023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313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Караагашского сельского округа на 2024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31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2022 год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ff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317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2023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319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2024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321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2022 год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Жанааркинского районного маслихата области Ұлытау от 20.12.2022 </w:t>
      </w:r>
      <w:r>
        <w:rPr>
          <w:rFonts w:ascii="Times New Roman"/>
          <w:b w:val="false"/>
          <w:i w:val="false"/>
          <w:color w:val="ff0000"/>
          <w:sz w:val="28"/>
        </w:rPr>
        <w:t>№ 36/226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323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2023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325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2024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327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2022 год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ff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329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2023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33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2024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333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2022 год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Жанааркинского районного маслихата области Ұлытау от 20.12.2022 </w:t>
      </w:r>
      <w:r>
        <w:rPr>
          <w:rFonts w:ascii="Times New Roman"/>
          <w:b w:val="false"/>
          <w:i w:val="false"/>
          <w:color w:val="ff0000"/>
          <w:sz w:val="28"/>
        </w:rPr>
        <w:t>№ 36/226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335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2023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337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2024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339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Орынбай на 2022 год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ff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341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Орынбай на 2023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№16/100</w:t>
            </w:r>
          </w:p>
        </w:tc>
      </w:tr>
    </w:tbl>
    <w:bookmarkStart w:name="z343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Орынбай на 2024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345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из районного бюджета нижестоящим бюджетам на 2022 год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Жанааркинского районного маслихата области Ұлытау от 15.11.2022 </w:t>
      </w:r>
      <w:r>
        <w:rPr>
          <w:rFonts w:ascii="Times New Roman"/>
          <w:b w:val="false"/>
          <w:i w:val="false"/>
          <w:color w:val="ff0000"/>
          <w:sz w:val="28"/>
        </w:rPr>
        <w:t>№ 34/218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Жаңаарқа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Мукажана 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