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5839" w14:textId="9335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30 декабря 2020 года № VI-65/545 "О бюджетах города районного значения, поселка,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26 июля 2021 года № VII-9/73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бюджетах города районного значения, поселка, сельских округов на 2021-2023 годы" от 30 декабря 2020 года № VI-65/545 (зарегистрировано в Реестре государственной регистрации нормативных правовых актов под № 6144)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Каркаралинск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804495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784065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815458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- 10963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10963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Карагайлы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136589 тысячи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131241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143565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- 6976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6976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Егиндыбулакского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123982 тысячи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120145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125336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- 1354 тысячи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1354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1354 тысячи тенге.";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Киргизского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59740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57607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60322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582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39297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 тысячи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39006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40022 тысячи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725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Касым Аманжоловского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73738 тысячи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1872 тысячи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71866 тысячи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75321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- 1583 тысячи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1583 тысячи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1583 тысячи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Нуркен Абдировского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72113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1286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70827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74238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- 2125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2125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2125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Бесобинского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57894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1991 тысячи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54983 тысячи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59054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Ынталинского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55342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646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54696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56564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- 1222 тысячи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1222 тысячи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1222 тысячи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Каракольского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31957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 тысячи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31756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32328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- 371 тысячи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 тысячи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371 тысячи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Кайнарбулакского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60256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1365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58832 тысячи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61475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- 1219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1219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Мартбек Мамыраевского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58552 тысячи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1669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56743 тысячи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60015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- 1463 тысячи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1463 тысячи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1463 тысячи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Мадийского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36786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36436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37873 тысячи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- 1087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1087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1087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сельского округа имени Ныгмета Нурмакова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39928 тысячи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39633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40122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- 194 тысячи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 тысячи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 тысячи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Таттимбетовского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61661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765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60896 тысячи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62551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Тегисшилдикского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42027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1203 тысячи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40824 тысячи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43970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- 1943 тысячи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1943 тысячи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1943 тысячи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Темиршинского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61032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 тысячи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59500 тысячи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62170 тысячи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- 1138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1138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1138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Угарского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58187 тысячи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 тысячи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57525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58887 тысячи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- 700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5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2021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318"/>
        <w:gridCol w:w="318"/>
        <w:gridCol w:w="318"/>
        <w:gridCol w:w="5829"/>
        <w:gridCol w:w="51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-10963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5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2021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6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2021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6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2021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6705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6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6705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6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2021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7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2021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7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2021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7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2021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8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2021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6705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84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2021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8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2021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9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2021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93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2021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6705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9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2021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6705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399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2021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0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2021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0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2021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6705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08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2021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9"/>
        <w:gridCol w:w="899"/>
        <w:gridCol w:w="1849"/>
        <w:gridCol w:w="1844"/>
        <w:gridCol w:w="1607"/>
        <w:gridCol w:w="1371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1079743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579085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706868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649606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366905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649606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366905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994"/>
        <w:gridCol w:w="2046"/>
        <w:gridCol w:w="1255"/>
        <w:gridCol w:w="1517"/>
        <w:gridCol w:w="1517"/>
        <w:gridCol w:w="1518"/>
        <w:gridCol w:w="1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994"/>
        <w:gridCol w:w="2046"/>
        <w:gridCol w:w="1517"/>
        <w:gridCol w:w="1255"/>
        <w:gridCol w:w="1517"/>
        <w:gridCol w:w="1255"/>
        <w:gridCol w:w="1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278"/>
        <w:gridCol w:w="1690"/>
        <w:gridCol w:w="1690"/>
        <w:gridCol w:w="1690"/>
        <w:gridCol w:w="1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2225"/>
        <w:gridCol w:w="1651"/>
        <w:gridCol w:w="1651"/>
        <w:gridCol w:w="1651"/>
        <w:gridCol w:w="1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2543"/>
        <w:gridCol w:w="1886"/>
        <w:gridCol w:w="1886"/>
        <w:gridCol w:w="1887"/>
        <w:gridCol w:w="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