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7527" w14:textId="7027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районного значения, поселка, сельских округов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24 декабря 2021 года № VII-14/113.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Каркаралинск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449990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24316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425174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519293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- 69303 тысячи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69303 тысячи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69303 тысячи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Карагайлы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207085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5769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201256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213885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- 6800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6800 тысяч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6800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Каркаралинского районного маслихата Карагандинской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Егиндыбулакского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81407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77372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Киргизского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66124 тысячи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4 614 тысячи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429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61081 тысячи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68565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-2441 тысячи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-2441 тысячи тенге, в том числе: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2441 тысячи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45076 тысяч тенге, в том числе: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44816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45078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тысячи тенге;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тысячи тенге, в том числе: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тысячи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Касым Аманжоловского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49316 тысяч тенге, в том числе: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2059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47257 тысяч тенге;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49767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- 451 тысячи тенге;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451 тысячи тенге, в том числе: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451 тысячи тенге.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Нуркен Абдировского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46292 тысячи тенге, в том числе: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998 тысяч тенге;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45294 тысячи тенге;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46293 тысячи тенге;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тысячи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тысячи тенге, в том числе: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тысячи тенге.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Балкантауского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46043 тысячи тенге, в том числе: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1065 тысяч тенге;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44978 тысяч тенге;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46943 тысячи тенге;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- 900 тысяч тенге;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 тысяч тенге, в том числе: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900 тысяч тенге.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Бахтинского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53225 тысяч тенге, в том числе: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2055 тысяч тенге;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51170 тысяч тенге;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54140 тысяч тенге;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- 915 тысяч тенге;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915 тысяч тенге, в том числе: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915 тысяч тенге.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Бесобинского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57718 тысяч тенге, в том числе: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1575 тысяч тенге;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1200 тысяч тенге;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54943 тысячи тенге;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57721 тысячи тенге;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тысячи тенге;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тысячи тенге, в том числе: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тысячи тенге.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Жанатоганского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34918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34133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Start w:name="z1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6"/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1"/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2"/>
    <w:bookmarkStart w:name="z19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3"/>
    <w:bookmarkStart w:name="z19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4"/>
    <w:bookmarkStart w:name="z19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Ынталинского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35350 тысяч тенге, в том числе: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1475 тысяч тенге;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33875 тысячи тенге;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35747 тысяч тенге;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Каркаралинского районного маслихата Карагандинской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Каракольского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45176 тысяч тенге, в том числе: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201 тысячи тенге;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44975 тысяч тенге;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45177 тысяч тенге;</w:t>
      </w:r>
    </w:p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1"/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тысячи тенге;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тысячи тенге, в том числе: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тысячи тенге.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Кайнарбулакского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0"/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62340 тысяч тенге, в том числе: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2179 тысяч тенге;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тысячи тенге;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60150 тысяч тенге;</w:t>
      </w:r>
    </w:p>
    <w:bookmarkStart w:name="z2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64215 тысяч тенге;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8"/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9"/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- 1875 тысяч тенге;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1875 тысяч тенге, в том числе: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1875 тысяч тенге.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Кояндинского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7"/>
    <w:bookmarkStart w:name="z23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56081 тысячи тенге, в том числе:</w:t>
      </w:r>
    </w:p>
    <w:bookmarkEnd w:id="208"/>
    <w:bookmarkStart w:name="z23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835 тысяч тенге;</w:t>
      </w:r>
    </w:p>
    <w:bookmarkEnd w:id="209"/>
    <w:bookmarkStart w:name="z23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тысячи тенге;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Start w:name="z24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55214 тысячи тенге;</w:t>
      </w:r>
    </w:p>
    <w:bookmarkEnd w:id="211"/>
    <w:bookmarkStart w:name="z24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56082 тысячи тенге;</w:t>
      </w:r>
    </w:p>
    <w:bookmarkEnd w:id="212"/>
    <w:bookmarkStart w:name="z24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3"/>
    <w:bookmarkStart w:name="z24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4"/>
    <w:bookmarkStart w:name="z24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5"/>
    <w:bookmarkStart w:name="z24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6"/>
    <w:bookmarkStart w:name="z24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7"/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тысячи тенге;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тысячи тенге, в том числе: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тысячи тенге.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Каршигалинского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24"/>
    <w:bookmarkStart w:name="z25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50052 тысячи тенге, в том числе:</w:t>
      </w:r>
    </w:p>
    <w:bookmarkEnd w:id="225"/>
    <w:bookmarkStart w:name="z25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1327 тысяч тенге;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Start w:name="z25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7"/>
    <w:bookmarkStart w:name="z25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48725 тысяч тенге;</w:t>
      </w:r>
    </w:p>
    <w:bookmarkEnd w:id="228"/>
    <w:bookmarkStart w:name="z26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51653 тысяч тенге;</w:t>
      </w:r>
    </w:p>
    <w:bookmarkEnd w:id="229"/>
    <w:bookmarkStart w:name="z26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0"/>
    <w:bookmarkStart w:name="z26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1"/>
    <w:bookmarkStart w:name="z26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2"/>
    <w:bookmarkStart w:name="z26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3"/>
    <w:bookmarkStart w:name="z26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4"/>
    <w:bookmarkStart w:name="z26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5"/>
    <w:bookmarkStart w:name="z26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- 1601 тысячи тенге;</w:t>
      </w:r>
    </w:p>
    <w:bookmarkEnd w:id="236"/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1601 тысячи тенге, в том числе:</w:t>
      </w:r>
    </w:p>
    <w:bookmarkEnd w:id="237"/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8"/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9"/>
    <w:bookmarkStart w:name="z2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1601 тысячи тенге.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Каркаралинского районного маслихата Карагандинской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Мартбек Мамыраевского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57324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58482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Мадийского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58091 тысячи тенге, в том числе: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445 тысяч тенге;</w:t>
      </w:r>
    </w:p>
    <w:bookmarkStart w:name="z27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4"/>
    <w:bookmarkStart w:name="z27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5"/>
    <w:bookmarkStart w:name="z27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57646 тысяч тенге;</w:t>
      </w:r>
    </w:p>
    <w:bookmarkEnd w:id="246"/>
    <w:bookmarkStart w:name="z27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58092 тысячи тенге;</w:t>
      </w:r>
    </w:p>
    <w:bookmarkEnd w:id="247"/>
    <w:bookmarkStart w:name="z28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8"/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тысячи тенге;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тысячи тенге, в том числе: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тысячи тенге.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имени Ныгмета Нурмакова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47677 тысяч тенге, в том числе:</w:t>
      </w:r>
    </w:p>
    <w:bookmarkStart w:name="z29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1083 тысячи тенге;</w:t>
      </w:r>
    </w:p>
    <w:bookmarkEnd w:id="260"/>
    <w:bookmarkStart w:name="z29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61"/>
    <w:bookmarkStart w:name="z29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62"/>
    <w:bookmarkStart w:name="z29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46594 тысячи тенге;</w:t>
      </w:r>
    </w:p>
    <w:bookmarkEnd w:id="263"/>
    <w:bookmarkStart w:name="z29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47678 тысяч тенге;</w:t>
      </w:r>
    </w:p>
    <w:bookmarkEnd w:id="264"/>
    <w:bookmarkStart w:name="z29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5"/>
    <w:bookmarkStart w:name="z30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6"/>
    <w:bookmarkStart w:name="z30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7"/>
    <w:bookmarkStart w:name="z30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8"/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9"/>
    <w:bookmarkStart w:name="z30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0"/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тысячи тенге;</w:t>
      </w:r>
    </w:p>
    <w:bookmarkEnd w:id="271"/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тысячи тенге, в том числе:</w:t>
      </w:r>
    </w:p>
    <w:bookmarkEnd w:id="272"/>
    <w:bookmarkStart w:name="z30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4"/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тысячи тенге.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Таттимбетовского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76"/>
    <w:bookmarkStart w:name="z31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40655 тысяч тенге, в том числе:</w:t>
      </w:r>
    </w:p>
    <w:bookmarkEnd w:id="277"/>
    <w:bookmarkStart w:name="z31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1241 тысячи тенге;</w:t>
      </w:r>
    </w:p>
    <w:bookmarkEnd w:id="278"/>
    <w:bookmarkStart w:name="z31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тысячи тенге;</w:t>
      </w:r>
    </w:p>
    <w:bookmarkEnd w:id="279"/>
    <w:bookmarkStart w:name="z31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80"/>
    <w:bookmarkStart w:name="z31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39393 тысячи тенге;</w:t>
      </w:r>
    </w:p>
    <w:bookmarkEnd w:id="281"/>
    <w:bookmarkStart w:name="z31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41153 тысячи тенге;</w:t>
      </w:r>
    </w:p>
    <w:bookmarkEnd w:id="282"/>
    <w:bookmarkStart w:name="z31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3"/>
    <w:bookmarkStart w:name="z31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4"/>
    <w:bookmarkStart w:name="z32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5"/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6"/>
    <w:bookmarkStart w:name="z32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7"/>
    <w:bookmarkStart w:name="z32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8"/>
    <w:bookmarkStart w:name="z32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- 498 тысяч тенге;</w:t>
      </w:r>
    </w:p>
    <w:bookmarkEnd w:id="289"/>
    <w:bookmarkStart w:name="z32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498 тысяч тенге, в том числе:</w:t>
      </w:r>
    </w:p>
    <w:bookmarkEnd w:id="290"/>
    <w:bookmarkStart w:name="z32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91"/>
    <w:bookmarkStart w:name="z32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2"/>
    <w:bookmarkStart w:name="z32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498 тысяч тенге.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Каркаралинского районного маслихата Карагандинской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Тегисшилдикского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42640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41014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43921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- 1281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Темиршинского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95"/>
    <w:bookmarkStart w:name="z33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49819 тысяч тенге, в том числе:</w:t>
      </w:r>
    </w:p>
    <w:bookmarkEnd w:id="296"/>
    <w:bookmarkStart w:name="z33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2322 тысячи тенге;</w:t>
      </w:r>
    </w:p>
    <w:bookmarkEnd w:id="297"/>
    <w:bookmarkStart w:name="z33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517 тысяч тенге;</w:t>
      </w:r>
    </w:p>
    <w:bookmarkEnd w:id="298"/>
    <w:bookmarkStart w:name="z33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9"/>
    <w:bookmarkStart w:name="z33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46980 тысяч тенге;</w:t>
      </w:r>
    </w:p>
    <w:bookmarkEnd w:id="300"/>
    <w:bookmarkStart w:name="z33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49826 тысяч тенге;</w:t>
      </w:r>
    </w:p>
    <w:bookmarkEnd w:id="301"/>
    <w:bookmarkStart w:name="z33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02"/>
    <w:bookmarkStart w:name="z33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3"/>
    <w:bookmarkStart w:name="z33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4"/>
    <w:bookmarkStart w:name="z34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5"/>
    <w:bookmarkStart w:name="z34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6"/>
    <w:bookmarkStart w:name="z34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7"/>
    <w:bookmarkStart w:name="z34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тысяч тенге;</w:t>
      </w:r>
    </w:p>
    <w:bookmarkEnd w:id="308"/>
    <w:bookmarkStart w:name="z34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тысяч тенге, в том числе:</w:t>
      </w:r>
    </w:p>
    <w:bookmarkEnd w:id="309"/>
    <w:bookmarkStart w:name="z34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0"/>
    <w:bookmarkStart w:name="z34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Томарского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12"/>
    <w:bookmarkStart w:name="z35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55422 тысячи тенге, в том числе:</w:t>
      </w:r>
    </w:p>
    <w:bookmarkEnd w:id="313"/>
    <w:bookmarkStart w:name="z35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547 тысяч тенге;</w:t>
      </w:r>
    </w:p>
    <w:bookmarkEnd w:id="314"/>
    <w:bookmarkStart w:name="z35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439 тысяч тенге;</w:t>
      </w:r>
    </w:p>
    <w:bookmarkEnd w:id="315"/>
    <w:bookmarkStart w:name="z35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6"/>
    <w:bookmarkStart w:name="z35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54436 тысяч тенге;</w:t>
      </w:r>
    </w:p>
    <w:bookmarkEnd w:id="317"/>
    <w:bookmarkStart w:name="z35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55979 тысяч тенге;</w:t>
      </w:r>
    </w:p>
    <w:bookmarkEnd w:id="318"/>
    <w:bookmarkStart w:name="z35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9"/>
    <w:bookmarkStart w:name="z35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20"/>
    <w:bookmarkStart w:name="z35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21"/>
    <w:bookmarkStart w:name="z35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22"/>
    <w:bookmarkStart w:name="z36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3"/>
    <w:bookmarkStart w:name="z36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4"/>
    <w:bookmarkStart w:name="z36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-557 тысяч тенге;</w:t>
      </w:r>
    </w:p>
    <w:bookmarkEnd w:id="325"/>
    <w:bookmarkStart w:name="z36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557 тысяч тенге, в том числе:</w:t>
      </w:r>
    </w:p>
    <w:bookmarkEnd w:id="326"/>
    <w:bookmarkStart w:name="z36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36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557 тысяч тенге.</w:t>
      </w:r>
    </w:p>
    <w:bookmarkEnd w:id="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Шарыктинского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71775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69541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40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0"/>
    <w:bookmarkStart w:name="z40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2321 тысячи тенге.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30.03.2022 № VII-17/138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Угарского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32"/>
    <w:bookmarkStart w:name="z36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44878 тысяч тенге, в том числе:</w:t>
      </w:r>
    </w:p>
    <w:bookmarkEnd w:id="333"/>
    <w:bookmarkStart w:name="z37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688 тысяч тенге;</w:t>
      </w:r>
    </w:p>
    <w:bookmarkEnd w:id="334"/>
    <w:bookmarkStart w:name="z37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35"/>
    <w:bookmarkStart w:name="z37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36"/>
    <w:bookmarkStart w:name="z37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44190 тысяч тенге;</w:t>
      </w:r>
    </w:p>
    <w:bookmarkEnd w:id="337"/>
    <w:bookmarkStart w:name="z37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44879 тысяч тенге;</w:t>
      </w:r>
    </w:p>
    <w:bookmarkEnd w:id="338"/>
    <w:bookmarkStart w:name="z37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9"/>
    <w:bookmarkStart w:name="z37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0"/>
    <w:bookmarkStart w:name="z37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1"/>
    <w:bookmarkStart w:name="z37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42"/>
    <w:bookmarkStart w:name="z37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3"/>
    <w:bookmarkStart w:name="z38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4"/>
    <w:bookmarkStart w:name="z38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тысячи тенге;</w:t>
      </w:r>
    </w:p>
    <w:bookmarkEnd w:id="345"/>
    <w:bookmarkStart w:name="z38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тысячи тенге, в том числе: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38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7"/>
    <w:bookmarkStart w:name="z38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тысячи тенге.</w:t>
      </w:r>
    </w:p>
    <w:bookmarkEnd w:id="3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00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Предусмотреть в бюджетах города районного значения, поселка, сельских округов на 2022 год объемы субвенций, передаваемых из районного бюджета в сумме 962858 тысяч тенге, в том числе:</w:t>
      </w:r>
    </w:p>
    <w:bookmarkEnd w:id="349"/>
    <w:bookmarkStart w:name="z4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Каркаралинск – 123182 тысячи тенге;</w:t>
      </w:r>
    </w:p>
    <w:bookmarkEnd w:id="350"/>
    <w:bookmarkStart w:name="z4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Карагайлы – 62774 тысячи тенге;</w:t>
      </w:r>
    </w:p>
    <w:bookmarkEnd w:id="351"/>
    <w:bookmarkStart w:name="z4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Егиндыбулакскому сельскому округу – 57324 тысячи тенге;</w:t>
      </w:r>
    </w:p>
    <w:bookmarkEnd w:id="352"/>
    <w:bookmarkStart w:name="z4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Киргизскому сельскому округу – 38773 тысячи тенге;</w:t>
      </w:r>
    </w:p>
    <w:bookmarkEnd w:id="353"/>
    <w:bookmarkStart w:name="z4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– 31891 тысячи тенге;</w:t>
      </w:r>
    </w:p>
    <w:bookmarkEnd w:id="354"/>
    <w:bookmarkStart w:name="z4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Касым Аманжоловскому сельскому округу – 30144 тысячи тенге;</w:t>
      </w:r>
    </w:p>
    <w:bookmarkEnd w:id="355"/>
    <w:bookmarkStart w:name="z4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Нуркен Абдировскому сельскому округу – 36318 тысяч тенге;</w:t>
      </w:r>
    </w:p>
    <w:bookmarkEnd w:id="356"/>
    <w:bookmarkStart w:name="z4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Балкантаускому сельскому округу – 34564 тысячи тенге;</w:t>
      </w:r>
    </w:p>
    <w:bookmarkEnd w:id="357"/>
    <w:bookmarkStart w:name="z4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Бахтинскому сельскому округу – 30173 тысячи тенге;</w:t>
      </w:r>
    </w:p>
    <w:bookmarkEnd w:id="358"/>
    <w:bookmarkStart w:name="z4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Бесобинскому сельскому округу – 31462 тысячи тенге;</w:t>
      </w:r>
    </w:p>
    <w:bookmarkEnd w:id="359"/>
    <w:bookmarkStart w:name="z4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Жанатоганскому сельскому округу – 30375 тысяч тенге;</w:t>
      </w:r>
    </w:p>
    <w:bookmarkEnd w:id="360"/>
    <w:bookmarkStart w:name="z4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Ынталинскому сельскому округу – 29429 тысяч тенге;</w:t>
      </w:r>
    </w:p>
    <w:bookmarkEnd w:id="361"/>
    <w:bookmarkStart w:name="z4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Каракольскому сельскому округу – 27854 тысячи тенге;</w:t>
      </w:r>
    </w:p>
    <w:bookmarkEnd w:id="362"/>
    <w:bookmarkStart w:name="z4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Кайнарбулакскому сельскому округу – 35663 тысячи тенге;</w:t>
      </w:r>
    </w:p>
    <w:bookmarkEnd w:id="363"/>
    <w:bookmarkStart w:name="z4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Кояндинскому сельскому округу – 33636 тысяч тенге;</w:t>
      </w:r>
    </w:p>
    <w:bookmarkEnd w:id="364"/>
    <w:bookmarkStart w:name="z4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Каршигалинскому сельскому округу – 39017 тысяч тенге;</w:t>
      </w:r>
    </w:p>
    <w:bookmarkEnd w:id="365"/>
    <w:bookmarkStart w:name="z4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Мартбек Мамыраевскому сельскому округу – 35977 тысяч тенге;</w:t>
      </w:r>
    </w:p>
    <w:bookmarkEnd w:id="366"/>
    <w:bookmarkStart w:name="z4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Мадийскому сельскому округу – 30119 тысяч тенге;</w:t>
      </w:r>
    </w:p>
    <w:bookmarkEnd w:id="367"/>
    <w:bookmarkStart w:name="z4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Ныгмета Нурмакова – 30259 тысяч тенге;</w:t>
      </w:r>
    </w:p>
    <w:bookmarkEnd w:id="368"/>
    <w:bookmarkStart w:name="z4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Таттимбетскому сельскому округу – 33913 тысячи тенге;</w:t>
      </w:r>
    </w:p>
    <w:bookmarkEnd w:id="369"/>
    <w:bookmarkStart w:name="z4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Тегисшилдикскому сельскому округу – 32643 тысячи тенге;</w:t>
      </w:r>
    </w:p>
    <w:bookmarkEnd w:id="370"/>
    <w:bookmarkStart w:name="z4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Темиршинскому сельскому округу – 31063 тысячи тенге;</w:t>
      </w:r>
    </w:p>
    <w:bookmarkEnd w:id="371"/>
    <w:bookmarkStart w:name="z4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Томарскому сельскому округу – 29372 тысячи тенге;</w:t>
      </w:r>
    </w:p>
    <w:bookmarkEnd w:id="372"/>
    <w:bookmarkStart w:name="z4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Шарыктинскому сельскому округу – 34748 тысяч тенге;</w:t>
      </w:r>
    </w:p>
    <w:bookmarkEnd w:id="373"/>
    <w:bookmarkStart w:name="z4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Угарскому сельскому округу – 32185 тысяч тенге.</w:t>
      </w:r>
    </w:p>
    <w:bookmarkEnd w:id="374"/>
    <w:bookmarkStart w:name="z4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Учесть в составе бюджетов города районного значения, поселка, сельских округов на 2022 год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5"/>
    <w:bookmarkStart w:name="z4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Настоящее решение вводится в действие с 1 января 2022 года и подлежит официальному опубликованию.</w:t>
      </w:r>
    </w:p>
    <w:bookmarkEnd w:id="3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485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2022 год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48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2023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489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2024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49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2022 год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Каркаралинского районного маслихата Карагандинской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493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2023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496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2024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498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2022 год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00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2023 год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02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2024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04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2022 год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06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2023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08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2024 год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10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2022 год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12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2023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14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2024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16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2022 год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18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2023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подоходной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20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Касым Аманжоловского сельского округа на 2024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подоходной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22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2022 год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24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2023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26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 Абдировского сельского округа на 2024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28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2022 год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30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2023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32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Балкантауского сельского округа на 2024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34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2022 год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36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2023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38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на 2024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40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2022 год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42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2023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44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Бесобинского сельского округа на 2024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46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2022 год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 и землю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48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2023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50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2024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52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2022 год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Каркаралинского районного маслихата Карагандинской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54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2023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56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2024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58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2022 год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60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6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2024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64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2022 год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66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2023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6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2024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70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2022 год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72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2023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74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2024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76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Каршыгалинского сельского округа на 2022 год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решения Каркаралинского районного маслихата Карагандинской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78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Каршыгалинского сельского округа на 2023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80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Каршыгалинского сельского округа на 2024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82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2022 год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84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2023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86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Мартбек Мамыраевского сельского округа на 2024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88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2022 год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90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2023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92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Мадийского сельского округа на 2024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94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 Нурмакова на 2022 год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96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 Нурмакова на 2023 год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598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Ныгмет Нурмакова на 2024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00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Таттимбетовского сельского округа на 2022 год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58 - в редакции решения Каркаралинского районного маслихата Карагандинской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VII-22/172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02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Таттимбетовского сельского округа на 2023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04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Таттимбетовского сельского округа на 2024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06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2022 год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0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2023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10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Тегисшилдикского сельского округа на 2024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12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2022 год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14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2023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16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Темиршинского сельского округа на 2024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18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2022 год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20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2023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22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Томарского сельского округа на 2024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24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Шарыктинского сельского округа на 2022 год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30.03.2022 № VII-17/138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26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Шарыктинского сельского округа на 2023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28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Шарыктинского сельского округа на 2024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30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2022 год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32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2023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34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Угарского сельского округа на 2024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</w:tbl>
    <w:bookmarkStart w:name="z636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76 - в редакции решения Каркаралинского районного маслихата Карагандинской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VII-27/207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Аманжоловский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 Абдировский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Ныгмета Нурмакова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Таттимбетовский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Тегисшилдикский сельский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