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b548" w14:textId="dbab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26 мая 2015 года № 41 "Об утверждении норм обеспечения специальной формой одежды и другим вещевым имуществом сотрудников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14 декабря 2021 года № 123/қе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26 мая 2015 года № 41 "Об утверждении норм обеспечения специальной формой одежды и другим вещевым имуществом сотрудников органов национальной безопасности Республики Казахстан" (зарегистрированный в Реестре государственной регистрации нормативных правовых актов за № 11500)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 обеспечения специальной формой одежды и другим вещевым имуществом сотрудников органов национальной безопасности Республики Казахстан с учетом особенностей прохождения службы";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нормы обеспечения специальной формой одежды и другим вещевым имуществом сотрудников органов национальной безопасности Республики Казахстан с учетом особенностей прохождения службы.";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формой одежды и другим вещевым имуществом сотрудников органов национальной безопасности Республики Казахстан,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"Нормы обеспечения специальной формой одежды и другим вещевым имуществом сотрудников органов национальной безопасности Республики Казахстан с учетом особенностей прохождения службы";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255 подраздела 2 раздела 9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(наволочка верхняя, простынь, пододеяльник)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комплекта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261 и 262 подраздела 3 раздела 9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металлический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строку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одну койку (больного)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Количество предметов на одну койку (больного)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Период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 строку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подразделениям численностью (человек)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носки/ эксплуатации (лет)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(дополнительно)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подразделениям численностью (человек)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выдачи/срок эксплуатации (лет/год)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(дополнительно)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Комитета национальной безопасности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направления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настоящего пункта.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