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6dc5" w14:textId="4376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Комитета национальной безопасности Республики Казахстан от 25 сентября 2015 года № 76 "Об утверждении Положения о Департаменте Комитета национальной безопасности Республики Казахстан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апреля 2021 года № 247/ке-қа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Комитете национальной безопасности Республики Казахстан, утвержденного Указом Президента Республики Казахстан от 1 апреля 1996 года № 2922, и произведенными организационно-штатными изменениями, утвержденными приказом Председателя Комитета национальной безопасности Республики Казахстан от 28 декабря 2017 года № 826/дсп-па "О внесении изменений в штат Департамента Комитета национальной безопасности Республики Казахстан по Актюбинской области",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сентября 2015 года № 76 "Об утверждении Положения о Департаменте Комитета национальной безопасности Республики Казахстан по Актюбинской области"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Актюбинской области,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Темирский районный отдел, место дислокации: Актюбинская область, поселок городского типа Шубаркудук. Зона обслуживания – Темирский район;";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Хромтауский районный отдел, место дислокации: Актюбинская область, город Хромтау. Зона обслуживания – Хромтауский и Айтекебийский районы;";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Байганинское районное отделение, место дислокации: Актюбинская область, село Карауылкелди. Зона обслуживания – Байганинский и Уилский районы.".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Актюбинской области в установленном законодательством порядке: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известить соответствующие территориальные органы Министерства юстиции Республики Казахстан о внесенных изменениях, указанных в пункте 1 настоящего приказа;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Комитета национальной безопасности Республики Казахстан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двухмесячный срок информировать Юридический департамент Комитета национальной безопасности Республики Казахстан об исполнении мероприятий, предусмотренных в подпунктах 1), 2) и 3)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