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89d6" w14:textId="5138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28 декабря 2020 года № 513 "О бюджете сел, поселков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июля 2021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 бюджете сел, поселков и сельских округов на 2021-2023 годы" от 28 декабря 2020 года № 513 (зарегистрировано в Реестре государственной регистрации нормативных правовых актов под № 6149)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141 163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20 958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120 205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149 347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- 8 184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8 184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8 184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Шубарколь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34 183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33 206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34 637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Мұзбел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298 402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2 753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295 649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299 141 тысяч тенге;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- 739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села Тассуат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33 629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1 663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31 966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34 362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- 733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 тысяч тенге, в том числе: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села Жараспай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62 069 тысяч тенге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1 053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61 016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63 362 тысяч тенге;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- 1 293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1 293 тысяч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1 293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Балыктыколь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28 515 тысяч тенге в том числе: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28 243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28 515 тысяч тенге;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29 153 тысяч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5 092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24 061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34 479 тысяч тенге; 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- 5 326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5 326 тысяч тенге, в том числе: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5 326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села Кертенди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181 975 тысяч тенге, в том числе: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1 485 тысяч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180 490 тысяч тенге;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184 053 тысяч тенге; 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- 2 078 тысяч тенге;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2 078 тысяч тенге, в том числе: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2 078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Карой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104 432 тысяч тенге, в том числе: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тысяч тенге;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103 828 тысяч тенге;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104 917 тысяч тенге; 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- 485 тысяч тенге;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485 тысяч тенге, в том числе: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села Баршино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32 571 тысяч тенге, в том числе: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2 577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29 994 тысяч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33 219 тысяч тенге; 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- 648 тысяч тенге;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648 тысяч тенге, в том числе: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648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села Жанбобек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30 562 тысяч тенге, в том числе: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993 тысяч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29 569 тысяч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31 439 тысяч тенге; 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- 877 тысяч тенге;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877 тысяч тенге, в том числе: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877 тысяч тенге.";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3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479"/>
        <w:gridCol w:w="2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8"/>
        <w:gridCol w:w="1687"/>
        <w:gridCol w:w="1687"/>
        <w:gridCol w:w="1687"/>
        <w:gridCol w:w="1687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23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2021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3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2021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299 141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269 730 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3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2021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- 733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4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2021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4486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4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2021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4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2021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- 5 326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5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2021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5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2021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5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2021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513</w:t>
            </w:r>
          </w:p>
        </w:tc>
      </w:tr>
    </w:tbl>
    <w:bookmarkStart w:name="z26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2021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