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0300f" w14:textId="4c030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Нуринского районного маслихата от 28 декабря 2020 года № 513 "О бюджете сел, поселков и сельских округов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Нуринского районного маслихата Карагандинской области от 20 сентября 2021 года № 56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Нуринского районного маслихата "О бюджете сел, поселков и сельских округов на 2021-2023 годы" от 28 декабря 2020 года № 513 (зарегистрировано в Реестре государственной регистрации нормативных правовых актов под № 6149)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Утвердить бюджет поселка Шубарколь на 2021 – 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35 925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977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34 948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36 379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- 454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454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454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села Мұзбел на 2021 – 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299 794 тысяч тенге, в том числе: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2 753 тысяч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297 041 тысяч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300 533 тысяч тенге; 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- 739 тысяч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739 тысяч тенге, в том числе: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739 тысяч тенге.";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Утвердить бюджет села Шахтерское на 2021 – 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34 631 тысяч тенге, в том числе: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2 676 тысяч тенге;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31 955 тысяч тенге;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35 903 тысяч тенге;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- 1 272 тысяч тенге;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1 272 тысяч тенге, в том числе: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1 272 тысяч тенге.";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Утвердить бюджет села Жараспай на 2021 – 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62 671 тысяч тенге в том числе: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1 053 тысяч тенге;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61 618 тысяч тенге;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63 964 тысяч тенге; 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- 1 293 тысяч тенге;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1 293 тысяч тенге, в том числе: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1 293 тысяч тенге.";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8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Утвердить бюджет села Кобетей на 2021 – 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74"/>
    <w:bookmarkStart w:name="z8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26 842 тысяч тенге в том числе:</w:t>
      </w:r>
    </w:p>
    <w:bookmarkEnd w:id="75"/>
    <w:bookmarkStart w:name="z8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1 860 тысяч тенге;</w:t>
      </w:r>
    </w:p>
    <w:bookmarkEnd w:id="76"/>
    <w:bookmarkStart w:name="z9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77"/>
    <w:bookmarkStart w:name="z9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78"/>
    <w:bookmarkStart w:name="z9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24 982 тысяч тенге;</w:t>
      </w:r>
    </w:p>
    <w:bookmarkEnd w:id="79"/>
    <w:bookmarkStart w:name="z9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28 242 тысяч тенге; </w:t>
      </w:r>
    </w:p>
    <w:bookmarkEnd w:id="80"/>
    <w:bookmarkStart w:name="z9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81"/>
    <w:bookmarkStart w:name="z9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82"/>
    <w:bookmarkStart w:name="z9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83"/>
    <w:bookmarkStart w:name="z9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84"/>
    <w:bookmarkStart w:name="z9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85"/>
    <w:bookmarkStart w:name="z9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86"/>
    <w:bookmarkStart w:name="z10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-1 400 тысяч тенге;</w:t>
      </w:r>
    </w:p>
    <w:bookmarkEnd w:id="87"/>
    <w:bookmarkStart w:name="z10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1 400 тысяч тенге, в том числе:</w:t>
      </w:r>
    </w:p>
    <w:bookmarkEnd w:id="88"/>
    <w:bookmarkStart w:name="z10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89"/>
    <w:bookmarkStart w:name="z10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90"/>
    <w:bookmarkStart w:name="z10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1 400 тысяч тенге.";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Утвердить бюджет сельского округа Акмешит на 2021 – 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92"/>
    <w:bookmarkStart w:name="z10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30 749 тысяч тенге, в том числе:</w:t>
      </w:r>
    </w:p>
    <w:bookmarkEnd w:id="93"/>
    <w:bookmarkStart w:name="z10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1 249 тысяч тенге;</w:t>
      </w:r>
    </w:p>
    <w:bookmarkEnd w:id="94"/>
    <w:bookmarkStart w:name="z11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95"/>
    <w:bookmarkStart w:name="z11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96"/>
    <w:bookmarkStart w:name="z11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29 500 тысяч тенге;</w:t>
      </w:r>
    </w:p>
    <w:bookmarkEnd w:id="97"/>
    <w:bookmarkStart w:name="z11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31 697 тысяч тенге; </w:t>
      </w:r>
    </w:p>
    <w:bookmarkEnd w:id="98"/>
    <w:bookmarkStart w:name="z11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99"/>
    <w:bookmarkStart w:name="z11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0"/>
    <w:bookmarkStart w:name="z11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1"/>
    <w:bookmarkStart w:name="z11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02"/>
    <w:bookmarkStart w:name="z11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03"/>
    <w:bookmarkStart w:name="z11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04"/>
    <w:bookmarkStart w:name="z12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- 948 тысяч тенге;</w:t>
      </w:r>
    </w:p>
    <w:bookmarkEnd w:id="105"/>
    <w:bookmarkStart w:name="z12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948 тысяч тенге, в том числе:</w:t>
      </w:r>
    </w:p>
    <w:bookmarkEnd w:id="106"/>
    <w:bookmarkStart w:name="z12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07"/>
    <w:bookmarkStart w:name="z12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08"/>
    <w:bookmarkStart w:name="z12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948 тысяч тенге.";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2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Утвердить бюджет сельского округа Байтуган на 2021 – 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10"/>
    <w:bookmarkStart w:name="z12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31 838 тысяч тенге, в том числе:</w:t>
      </w:r>
    </w:p>
    <w:bookmarkEnd w:id="111"/>
    <w:bookmarkStart w:name="z12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5 092 тысяч тенге;</w:t>
      </w:r>
    </w:p>
    <w:bookmarkEnd w:id="112"/>
    <w:bookmarkStart w:name="z13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13"/>
    <w:bookmarkStart w:name="z13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14"/>
    <w:bookmarkStart w:name="z13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26 746 тысяч тенге;</w:t>
      </w:r>
    </w:p>
    <w:bookmarkEnd w:id="115"/>
    <w:bookmarkStart w:name="z13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37 164 тысяч тенге; </w:t>
      </w:r>
    </w:p>
    <w:bookmarkEnd w:id="116"/>
    <w:bookmarkStart w:name="z13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17"/>
    <w:bookmarkStart w:name="z13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8"/>
    <w:bookmarkStart w:name="z13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9"/>
    <w:bookmarkStart w:name="z13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0"/>
    <w:bookmarkStart w:name="z13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1"/>
    <w:bookmarkStart w:name="z13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22"/>
    <w:bookmarkStart w:name="z14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- 5 326 тысяч тенге;</w:t>
      </w:r>
    </w:p>
    <w:bookmarkEnd w:id="123"/>
    <w:bookmarkStart w:name="z14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5 326 тысяч тенге, в том числе:</w:t>
      </w:r>
    </w:p>
    <w:bookmarkEnd w:id="124"/>
    <w:bookmarkStart w:name="z14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25"/>
    <w:bookmarkStart w:name="z14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26"/>
    <w:bookmarkStart w:name="z14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5 326 тысяч тенге.";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4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сентября 2021 года №56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</w:p>
        </w:tc>
      </w:tr>
    </w:tbl>
    <w:bookmarkStart w:name="z150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Шубарколь на 2021 год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36 379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27 165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27 165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27 165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8"/>
        <w:gridCol w:w="1258"/>
        <w:gridCol w:w="1258"/>
        <w:gridCol w:w="5059"/>
        <w:gridCol w:w="34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- 454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1926"/>
        <w:gridCol w:w="1926"/>
        <w:gridCol w:w="2461"/>
        <w:gridCol w:w="40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сентября 2021 года №56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</w:p>
        </w:tc>
      </w:tr>
    </w:tbl>
    <w:bookmarkStart w:name="z153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Мұзбел на 2021 год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299 794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297 041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297 041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297 041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3"/>
        <w:gridCol w:w="705"/>
        <w:gridCol w:w="1486"/>
        <w:gridCol w:w="1486"/>
        <w:gridCol w:w="4674"/>
        <w:gridCol w:w="28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300 533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28 808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28 808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28 808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28 448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269 730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269 730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269 730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 – Ел бесігі"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269 730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5"/>
        <w:gridCol w:w="1295"/>
        <w:gridCol w:w="1295"/>
        <w:gridCol w:w="5206"/>
        <w:gridCol w:w="32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-739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1926"/>
        <w:gridCol w:w="1926"/>
        <w:gridCol w:w="2461"/>
        <w:gridCol w:w="40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сентября 2021 года №56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</w:p>
        </w:tc>
      </w:tr>
    </w:tbl>
    <w:bookmarkStart w:name="z156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Шахтерское на 2021 год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7"/>
        <w:gridCol w:w="649"/>
        <w:gridCol w:w="1368"/>
        <w:gridCol w:w="1368"/>
        <w:gridCol w:w="5640"/>
        <w:gridCol w:w="22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35 903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26 638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26 638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26 638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26 428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2 582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2 582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2 582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1 472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6 183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6 183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6 183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6 183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0"/>
        <w:gridCol w:w="1190"/>
        <w:gridCol w:w="1190"/>
        <w:gridCol w:w="4787"/>
        <w:gridCol w:w="39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-1 272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1703"/>
        <w:gridCol w:w="1703"/>
        <w:gridCol w:w="2177"/>
        <w:gridCol w:w="50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5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сентября 2021 года №56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</w:p>
        </w:tc>
      </w:tr>
    </w:tbl>
    <w:bookmarkStart w:name="z159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Жараспай на 2021 год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9"/>
        <w:gridCol w:w="728"/>
        <w:gridCol w:w="1535"/>
        <w:gridCol w:w="1535"/>
        <w:gridCol w:w="4828"/>
        <w:gridCol w:w="25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63 964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25 276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25 276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25 276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25 066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2 147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2 147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2 147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1 493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36 241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36 241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36 241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 – Ел бесігі"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36 241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0"/>
        <w:gridCol w:w="1190"/>
        <w:gridCol w:w="1190"/>
        <w:gridCol w:w="4787"/>
        <w:gridCol w:w="39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-1 293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1703"/>
        <w:gridCol w:w="1703"/>
        <w:gridCol w:w="2177"/>
        <w:gridCol w:w="50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5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сентября 2021 года №56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</w:p>
        </w:tc>
      </w:tr>
    </w:tbl>
    <w:bookmarkStart w:name="z162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Кобетей на 2021 год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1159"/>
        <w:gridCol w:w="1159"/>
        <w:gridCol w:w="4661"/>
        <w:gridCol w:w="41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- 1 400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1703"/>
        <w:gridCol w:w="1703"/>
        <w:gridCol w:w="2177"/>
        <w:gridCol w:w="50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5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сентября 2021 года №56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</w:p>
        </w:tc>
      </w:tr>
    </w:tbl>
    <w:bookmarkStart w:name="z165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Акмешит на 2021 год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29 347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29 347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29 347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5"/>
        <w:gridCol w:w="1295"/>
        <w:gridCol w:w="1295"/>
        <w:gridCol w:w="5206"/>
        <w:gridCol w:w="32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-948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1926"/>
        <w:gridCol w:w="1926"/>
        <w:gridCol w:w="2461"/>
        <w:gridCol w:w="40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сентября 2021 года №56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</w:p>
        </w:tc>
      </w:tr>
    </w:tbl>
    <w:bookmarkStart w:name="z168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Байтуган на 2021 год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37 164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1159"/>
        <w:gridCol w:w="1159"/>
        <w:gridCol w:w="4661"/>
        <w:gridCol w:w="41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- 5 326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1703"/>
        <w:gridCol w:w="1703"/>
        <w:gridCol w:w="2177"/>
        <w:gridCol w:w="50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5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