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9dde" w14:textId="d3f9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Нуринского районного маслихата от 28 декабря 2020 года № 513 "О бюджете сел, поселков и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4 ноября 2021 года № 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"О бюджете сел, поселков и сельских округов на 2021-2023 годы" от 28 декабря 2020 года № 513 (зарегистрировано в Реестре государственной регистрации нормативных правовых актов под № 6149)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Нура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150 897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20 958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129 939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159 081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- 8 184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8 184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8 184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Шубарколь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35 777 тысяч тенге, в том числе по: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829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34 948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36 231 тысяч тенге;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- 454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454 тысяч тенге, в том числе: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454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села Мұзбел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298 294 тысяч тенге, в том числе: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2 753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295 541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299 033 тысяч тенге;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- 739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739 тысяч тенге, в том числе: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739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села Тассуат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34 079 тысяч тенге, в том числе: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1 663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32 416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34 812 тысяч тенге; 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- 733 тысяч тенге;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733 тысяч тенге, в том числе: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733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села Егінді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28 873 тысяч тенге, в том числе: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1 814 тысяч тенге;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27 059 тысяч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29 335 тысяч тенге; 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- 462 тысяч тенге;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462 тысяч тенге, в том числе: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462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села Шахтерское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34 631 тысяч тенге, в том числе: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2 676 тысяч тенге;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31 955 тысяч тенге;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35 903 тысяч тенге;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- 1 272 тысяч тенге;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1 272 тысяч тенге, в том числе: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1 272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села Изенда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26 925 тысяч тенге, в том числе по: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370 тысяч тенге;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26 555 тысяч тенге;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26 925 тысяч тенге;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села Ахмет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24 512 тысяч тенге, в том числе по: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2 028 тысяч тенге;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22 484 тысяч тенге;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25 871 тысяч тенге; 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-1 359 тысяч тенге;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1 359 тысяч тенге, в том числе: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1 359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села Куланотпес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46"/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22 077 тысяч тенге в том числе: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816 тысяч тенге;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21 261 тысяч тенге;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22 251 тысяч тенге; 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- 174 тысяч тенге;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 тысяч тенге, в том числе: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села Жараспай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64"/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62 671 тысяч тенге в том числе по:</w:t>
      </w:r>
    </w:p>
    <w:bookmarkEnd w:id="165"/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1 053 тысяч тенге;</w:t>
      </w:r>
    </w:p>
    <w:bookmarkEnd w:id="166"/>
    <w:bookmarkStart w:name="z19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67"/>
    <w:bookmarkStart w:name="z19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68"/>
    <w:bookmarkStart w:name="z19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61 618 тысяч тенге;</w:t>
      </w:r>
    </w:p>
    <w:bookmarkEnd w:id="169"/>
    <w:bookmarkStart w:name="z19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63 964 тысяч тенге; </w:t>
      </w:r>
    </w:p>
    <w:bookmarkEnd w:id="170"/>
    <w:bookmarkStart w:name="z19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9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9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- 1 293 тысяч тенге;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1 293 тысяч тенге, в том числе: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1 293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0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сельского округа Кобетей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82"/>
    <w:bookmarkStart w:name="z2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26 842 тысяч тенге в том числе:</w:t>
      </w:r>
    </w:p>
    <w:bookmarkEnd w:id="183"/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1 860 тысяч тенге;</w:t>
      </w:r>
    </w:p>
    <w:bookmarkEnd w:id="184"/>
    <w:bookmarkStart w:name="z21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2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21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24 982 тысяч тенге;</w:t>
      </w:r>
    </w:p>
    <w:bookmarkEnd w:id="187"/>
    <w:bookmarkStart w:name="z21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28 242 тысяч тенге; </w:t>
      </w:r>
    </w:p>
    <w:bookmarkEnd w:id="188"/>
    <w:bookmarkStart w:name="z21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21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1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-1 400 тысяч тенге;</w:t>
      </w:r>
    </w:p>
    <w:bookmarkEnd w:id="195"/>
    <w:bookmarkStart w:name="z22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1 400 тысяч тенге, в том числе:</w:t>
      </w:r>
    </w:p>
    <w:bookmarkEnd w:id="196"/>
    <w:bookmarkStart w:name="z22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2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1 400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2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села Балыктыколь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00"/>
    <w:bookmarkStart w:name="z22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28 865 тысяч тенге в том числе:</w:t>
      </w:r>
    </w:p>
    <w:bookmarkEnd w:id="201"/>
    <w:bookmarkStart w:name="z22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272 тысяч тенге;</w:t>
      </w:r>
    </w:p>
    <w:bookmarkEnd w:id="202"/>
    <w:bookmarkStart w:name="z2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3"/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28 593 тысяч тенге;</w:t>
      </w:r>
    </w:p>
    <w:bookmarkEnd w:id="205"/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29 366 тысяч тенге; </w:t>
      </w:r>
    </w:p>
    <w:bookmarkEnd w:id="206"/>
    <w:bookmarkStart w:name="z23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3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3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4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- 501 тысяч тенге;</w:t>
      </w:r>
    </w:p>
    <w:bookmarkEnd w:id="213"/>
    <w:bookmarkStart w:name="z24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501 тысяч тенге, в том числе:</w:t>
      </w:r>
    </w:p>
    <w:bookmarkEnd w:id="214"/>
    <w:bookmarkStart w:name="z24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4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4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501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сельского округа Акмешит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18"/>
    <w:bookmarkStart w:name="z24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31 129 тысяч тенге, в том числе:</w:t>
      </w:r>
    </w:p>
    <w:bookmarkEnd w:id="219"/>
    <w:bookmarkStart w:name="z24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1 079 тысяч тенге;</w:t>
      </w:r>
    </w:p>
    <w:bookmarkEnd w:id="220"/>
    <w:bookmarkStart w:name="z25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1"/>
    <w:bookmarkStart w:name="z25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5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30 050 тысяч тенге;</w:t>
      </w:r>
    </w:p>
    <w:bookmarkEnd w:id="223"/>
    <w:bookmarkStart w:name="z25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32 077 тысяч тенге; </w:t>
      </w:r>
    </w:p>
    <w:bookmarkEnd w:id="224"/>
    <w:bookmarkStart w:name="z25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5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5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5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5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5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6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- 948 тысяч тенге;</w:t>
      </w:r>
    </w:p>
    <w:bookmarkEnd w:id="231"/>
    <w:bookmarkStart w:name="z26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948 тысяч тенге, в том числе:</w:t>
      </w:r>
    </w:p>
    <w:bookmarkEnd w:id="232"/>
    <w:bookmarkStart w:name="z26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6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6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948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сельского округа Байтуган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36"/>
    <w:bookmarkStart w:name="z26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31 838 тысяч тенге, в том числе:</w:t>
      </w:r>
    </w:p>
    <w:bookmarkEnd w:id="237"/>
    <w:bookmarkStart w:name="z26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5 092 тысяч тенге;</w:t>
      </w:r>
    </w:p>
    <w:bookmarkEnd w:id="238"/>
    <w:bookmarkStart w:name="z27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9"/>
    <w:bookmarkStart w:name="z27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0"/>
    <w:bookmarkStart w:name="z27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26 746 тысяч тенге;</w:t>
      </w:r>
    </w:p>
    <w:bookmarkEnd w:id="241"/>
    <w:bookmarkStart w:name="z27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37 164 тысяч тенге; </w:t>
      </w:r>
    </w:p>
    <w:bookmarkEnd w:id="242"/>
    <w:bookmarkStart w:name="z27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3"/>
    <w:bookmarkStart w:name="z27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7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7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6"/>
    <w:bookmarkStart w:name="z27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7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8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- 5 326 тысяч тенге;</w:t>
      </w:r>
    </w:p>
    <w:bookmarkEnd w:id="249"/>
    <w:bookmarkStart w:name="z28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5 326 тысяч тенге, в том числе:</w:t>
      </w:r>
    </w:p>
    <w:bookmarkEnd w:id="250"/>
    <w:bookmarkStart w:name="z28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8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8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5 326 тысяч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села Карим Мынбаева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54"/>
    <w:bookmarkStart w:name="z28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28 900 тысяч тенге, в том числе по:</w:t>
      </w:r>
    </w:p>
    <w:bookmarkEnd w:id="255"/>
    <w:bookmarkStart w:name="z28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1 656 тысяч тенге;</w:t>
      </w:r>
    </w:p>
    <w:bookmarkEnd w:id="256"/>
    <w:bookmarkStart w:name="z29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57"/>
    <w:bookmarkStart w:name="z29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58"/>
    <w:bookmarkStart w:name="z29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27 244 тысяч тенге;</w:t>
      </w:r>
    </w:p>
    <w:bookmarkEnd w:id="259"/>
    <w:bookmarkStart w:name="z29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28 900 тысяч тенге; </w:t>
      </w:r>
    </w:p>
    <w:bookmarkEnd w:id="260"/>
    <w:bookmarkStart w:name="z29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1"/>
    <w:bookmarkStart w:name="z29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9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9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4"/>
    <w:bookmarkStart w:name="z29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9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30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67"/>
    <w:bookmarkStart w:name="z30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68"/>
    <w:bookmarkStart w:name="z30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69"/>
    <w:bookmarkStart w:name="z30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30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села Кертенди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72"/>
    <w:bookmarkStart w:name="z30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181 975 тысяч тенге, в том числе:</w:t>
      </w:r>
    </w:p>
    <w:bookmarkEnd w:id="273"/>
    <w:bookmarkStart w:name="z30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1 485 тысяч тенге;</w:t>
      </w:r>
    </w:p>
    <w:bookmarkEnd w:id="274"/>
    <w:bookmarkStart w:name="z31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75"/>
    <w:bookmarkStart w:name="z31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6"/>
    <w:bookmarkStart w:name="z31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180 490 тысяч тенге;</w:t>
      </w:r>
    </w:p>
    <w:bookmarkEnd w:id="277"/>
    <w:bookmarkStart w:name="z31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184 053 тысяч тенге; </w:t>
      </w:r>
    </w:p>
    <w:bookmarkEnd w:id="278"/>
    <w:bookmarkStart w:name="z31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9"/>
    <w:bookmarkStart w:name="z31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31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31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2"/>
    <w:bookmarkStart w:name="z31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31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32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- 2 078 тысяч тенге;</w:t>
      </w:r>
    </w:p>
    <w:bookmarkEnd w:id="285"/>
    <w:bookmarkStart w:name="z32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2 078 тысяч тенге, в том числе:</w:t>
      </w:r>
    </w:p>
    <w:bookmarkEnd w:id="286"/>
    <w:bookmarkStart w:name="z32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7"/>
    <w:bookmarkStart w:name="z32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32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2 078 тысяч тенге.";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села Заречное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90"/>
    <w:bookmarkStart w:name="z32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28 140 тысяч тенге, в том числе:</w:t>
      </w:r>
    </w:p>
    <w:bookmarkEnd w:id="291"/>
    <w:bookmarkStart w:name="z32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1 396 тысяч тенге;</w:t>
      </w:r>
    </w:p>
    <w:bookmarkEnd w:id="292"/>
    <w:bookmarkStart w:name="z33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93"/>
    <w:bookmarkStart w:name="z33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4"/>
    <w:bookmarkStart w:name="z33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26 744 тысяч тенге;</w:t>
      </w:r>
    </w:p>
    <w:bookmarkEnd w:id="295"/>
    <w:bookmarkStart w:name="z33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28 140 тысяч тенге; </w:t>
      </w:r>
    </w:p>
    <w:bookmarkEnd w:id="296"/>
    <w:bookmarkStart w:name="z33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7"/>
    <w:bookmarkStart w:name="z33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3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9"/>
    <w:bookmarkStart w:name="z33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0"/>
    <w:bookmarkStart w:name="z33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3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2"/>
    <w:bookmarkStart w:name="z34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03"/>
    <w:bookmarkStart w:name="z34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04"/>
    <w:bookmarkStart w:name="z34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5"/>
    <w:bookmarkStart w:name="z34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6"/>
    <w:bookmarkStart w:name="z34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села Кайнар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08"/>
    <w:bookmarkStart w:name="z34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51 548 тысяч тенге, в том числе:</w:t>
      </w:r>
    </w:p>
    <w:bookmarkEnd w:id="309"/>
    <w:bookmarkStart w:name="z34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3 245 тысяч тенге;</w:t>
      </w:r>
    </w:p>
    <w:bookmarkEnd w:id="310"/>
    <w:bookmarkStart w:name="z35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11"/>
    <w:bookmarkStart w:name="z35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12"/>
    <w:bookmarkStart w:name="z35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48 303 тысяч тенге;</w:t>
      </w:r>
    </w:p>
    <w:bookmarkEnd w:id="313"/>
    <w:bookmarkStart w:name="z35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52 677 тысяч тенге; </w:t>
      </w:r>
    </w:p>
    <w:bookmarkEnd w:id="314"/>
    <w:bookmarkStart w:name="z35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5"/>
    <w:bookmarkStart w:name="z35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5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7"/>
    <w:bookmarkStart w:name="z35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8"/>
    <w:bookmarkStart w:name="z35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5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0"/>
    <w:bookmarkStart w:name="z36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- 1 129 тысяч тенге;</w:t>
      </w:r>
    </w:p>
    <w:bookmarkEnd w:id="321"/>
    <w:bookmarkStart w:name="z36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1 129 тысяч тенге, в том числе:</w:t>
      </w:r>
    </w:p>
    <w:bookmarkEnd w:id="322"/>
    <w:bookmarkStart w:name="z36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3"/>
    <w:bookmarkStart w:name="z36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4"/>
    <w:bookmarkStart w:name="z36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1 129 тысяч тенге.";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села Карой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26"/>
    <w:bookmarkStart w:name="z36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104 408 тысяч тенге, в том числе:</w:t>
      </w:r>
    </w:p>
    <w:bookmarkEnd w:id="327"/>
    <w:bookmarkStart w:name="z36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604 тысяч тенге;</w:t>
      </w:r>
    </w:p>
    <w:bookmarkEnd w:id="328"/>
    <w:bookmarkStart w:name="z37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29"/>
    <w:bookmarkStart w:name="z37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30"/>
    <w:bookmarkStart w:name="z37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103 804 тысяч тенге;</w:t>
      </w:r>
    </w:p>
    <w:bookmarkEnd w:id="331"/>
    <w:bookmarkStart w:name="z37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104 893 тысяч тенге; </w:t>
      </w:r>
    </w:p>
    <w:bookmarkEnd w:id="332"/>
    <w:bookmarkStart w:name="z37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33"/>
    <w:bookmarkStart w:name="z37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4"/>
    <w:bookmarkStart w:name="z37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5"/>
    <w:bookmarkStart w:name="z37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36"/>
    <w:bookmarkStart w:name="z37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7"/>
    <w:bookmarkStart w:name="z37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8"/>
    <w:bookmarkStart w:name="z38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485 тысяч тенге;</w:t>
      </w:r>
    </w:p>
    <w:bookmarkEnd w:id="339"/>
    <w:bookmarkStart w:name="z38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485 тысяч тенге, в том числе:</w:t>
      </w:r>
    </w:p>
    <w:bookmarkEnd w:id="340"/>
    <w:bookmarkStart w:name="z38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1"/>
    <w:bookmarkStart w:name="z38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2"/>
    <w:bookmarkStart w:name="z38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485 тысяч тенге.";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села Соналы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44"/>
    <w:bookmarkStart w:name="z38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22 902 тысяч тенге, в том числе по:</w:t>
      </w:r>
    </w:p>
    <w:bookmarkEnd w:id="345"/>
    <w:bookmarkStart w:name="z38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388 тысяч тенге;</w:t>
      </w:r>
    </w:p>
    <w:bookmarkEnd w:id="346"/>
    <w:bookmarkStart w:name="z39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47"/>
    <w:bookmarkStart w:name="z39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48"/>
    <w:bookmarkStart w:name="z39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22 514 тысяч тенге;</w:t>
      </w:r>
    </w:p>
    <w:bookmarkEnd w:id="349"/>
    <w:bookmarkStart w:name="z39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22 902 тысяч тенге; </w:t>
      </w:r>
    </w:p>
    <w:bookmarkEnd w:id="350"/>
    <w:bookmarkStart w:name="z39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51"/>
    <w:bookmarkStart w:name="z39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52"/>
    <w:bookmarkStart w:name="z39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53"/>
    <w:bookmarkStart w:name="z39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54"/>
    <w:bookmarkStart w:name="z39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5"/>
    <w:bookmarkStart w:name="z39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6"/>
    <w:bookmarkStart w:name="z40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57"/>
    <w:bookmarkStart w:name="z40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58"/>
    <w:bookmarkStart w:name="z40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59"/>
    <w:bookmarkStart w:name="z40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0"/>
    <w:bookmarkStart w:name="z40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0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села Баршино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62"/>
    <w:bookmarkStart w:name="z40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32 081 тысяч тенге, в том числе:</w:t>
      </w:r>
    </w:p>
    <w:bookmarkEnd w:id="363"/>
    <w:bookmarkStart w:name="z40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2 087 тысяч тенге;</w:t>
      </w:r>
    </w:p>
    <w:bookmarkEnd w:id="364"/>
    <w:bookmarkStart w:name="z41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65"/>
    <w:bookmarkStart w:name="z41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66"/>
    <w:bookmarkStart w:name="z41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29 994 тысяч тенге;</w:t>
      </w:r>
    </w:p>
    <w:bookmarkEnd w:id="367"/>
    <w:bookmarkStart w:name="z41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32 729 тысяч тенге; </w:t>
      </w:r>
    </w:p>
    <w:bookmarkEnd w:id="368"/>
    <w:bookmarkStart w:name="z41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69"/>
    <w:bookmarkStart w:name="z41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70"/>
    <w:bookmarkStart w:name="z41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71"/>
    <w:bookmarkStart w:name="z41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72"/>
    <w:bookmarkStart w:name="z41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3"/>
    <w:bookmarkStart w:name="z41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74"/>
    <w:bookmarkStart w:name="z42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- 648 тысяч тенге;</w:t>
      </w:r>
    </w:p>
    <w:bookmarkEnd w:id="375"/>
    <w:bookmarkStart w:name="z42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648 тысяч тенге, в том числе:</w:t>
      </w:r>
    </w:p>
    <w:bookmarkEnd w:id="376"/>
    <w:bookmarkStart w:name="z42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77"/>
    <w:bookmarkStart w:name="z42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8"/>
    <w:bookmarkStart w:name="z42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648 тысяч тенге.";</w:t>
      </w:r>
    </w:p>
    <w:bookmarkEnd w:id="3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2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села Куланутпес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80"/>
    <w:bookmarkStart w:name="z42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24 480 тысяч тенге, в том числе по:</w:t>
      </w:r>
    </w:p>
    <w:bookmarkEnd w:id="381"/>
    <w:bookmarkStart w:name="z42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543 тысяч тенге;</w:t>
      </w:r>
    </w:p>
    <w:bookmarkEnd w:id="382"/>
    <w:bookmarkStart w:name="z43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83"/>
    <w:bookmarkStart w:name="z43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84"/>
    <w:bookmarkStart w:name="z43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23 937 тысяч тенге;</w:t>
      </w:r>
    </w:p>
    <w:bookmarkEnd w:id="385"/>
    <w:bookmarkStart w:name="z43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24 480 тысяч тенге; </w:t>
      </w:r>
    </w:p>
    <w:bookmarkEnd w:id="386"/>
    <w:bookmarkStart w:name="z43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87"/>
    <w:bookmarkStart w:name="z43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88"/>
    <w:bookmarkStart w:name="z43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89"/>
    <w:bookmarkStart w:name="z43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90"/>
    <w:bookmarkStart w:name="z43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91"/>
    <w:bookmarkStart w:name="z43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92"/>
    <w:bookmarkStart w:name="z44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93"/>
    <w:bookmarkStart w:name="z44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94"/>
    <w:bookmarkStart w:name="z44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95"/>
    <w:bookmarkStart w:name="z44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6"/>
    <w:bookmarkStart w:name="z44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4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села Ткенекты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98"/>
    <w:bookmarkStart w:name="z44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21 869 тысяч тенге, в том числе по:</w:t>
      </w:r>
    </w:p>
    <w:bookmarkEnd w:id="399"/>
    <w:bookmarkStart w:name="z44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478 тысяч тенге;</w:t>
      </w:r>
    </w:p>
    <w:bookmarkEnd w:id="400"/>
    <w:bookmarkStart w:name="z45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01"/>
    <w:bookmarkStart w:name="z45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02"/>
    <w:bookmarkStart w:name="z45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21 391 тысяч тенге;</w:t>
      </w:r>
    </w:p>
    <w:bookmarkEnd w:id="403"/>
    <w:bookmarkStart w:name="z45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21 869 тысяч тенге; </w:t>
      </w:r>
    </w:p>
    <w:bookmarkEnd w:id="404"/>
    <w:bookmarkStart w:name="z45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05"/>
    <w:bookmarkStart w:name="z45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06"/>
    <w:bookmarkStart w:name="z45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07"/>
    <w:bookmarkStart w:name="z45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08"/>
    <w:bookmarkStart w:name="z45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09"/>
    <w:bookmarkStart w:name="z45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10"/>
    <w:bookmarkStart w:name="z46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411"/>
    <w:bookmarkStart w:name="z46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412"/>
    <w:bookmarkStart w:name="z46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413"/>
    <w:bookmarkStart w:name="z46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14"/>
    <w:bookmarkStart w:name="z46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6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села Талдысай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16"/>
    <w:bookmarkStart w:name="z46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23 939 тысяч тенге, в том числе по:</w:t>
      </w:r>
    </w:p>
    <w:bookmarkEnd w:id="417"/>
    <w:bookmarkStart w:name="z46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422 тысяч тенге;</w:t>
      </w:r>
    </w:p>
    <w:bookmarkEnd w:id="418"/>
    <w:bookmarkStart w:name="z47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19"/>
    <w:bookmarkStart w:name="z47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20"/>
    <w:bookmarkStart w:name="z47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23 517 тысяч тенге;</w:t>
      </w:r>
    </w:p>
    <w:bookmarkEnd w:id="421"/>
    <w:bookmarkStart w:name="z47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23 939 тысяч тенге; </w:t>
      </w:r>
    </w:p>
    <w:bookmarkEnd w:id="422"/>
    <w:bookmarkStart w:name="z47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23"/>
    <w:bookmarkStart w:name="z47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24"/>
    <w:bookmarkStart w:name="z47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25"/>
    <w:bookmarkStart w:name="z47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26"/>
    <w:bookmarkStart w:name="z47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27"/>
    <w:bookmarkStart w:name="z47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28"/>
    <w:bookmarkStart w:name="z48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429"/>
    <w:bookmarkStart w:name="z48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430"/>
    <w:bookmarkStart w:name="z48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431"/>
    <w:bookmarkStart w:name="z48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32"/>
    <w:bookmarkStart w:name="z48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4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8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4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490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2021 год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3 456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479"/>
        <w:gridCol w:w="2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- 8 184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493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Шубарколь на 2021 год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496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Мұзбел на 2021 год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705"/>
        <w:gridCol w:w="1486"/>
        <w:gridCol w:w="1486"/>
        <w:gridCol w:w="4674"/>
        <w:gridCol w:w="2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299 033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29 738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29 738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29 738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499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2021 год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502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Егінді на 2021 год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505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Шахтерское на 2021 год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649"/>
        <w:gridCol w:w="1368"/>
        <w:gridCol w:w="1368"/>
        <w:gridCol w:w="5640"/>
        <w:gridCol w:w="22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508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Изенда на 2021 год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511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на 2021 год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2356"/>
        <w:gridCol w:w="2431"/>
        <w:gridCol w:w="1927"/>
        <w:gridCol w:w="2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514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Куланотпес на 2021 год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517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Жараспай на 2021 год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728"/>
        <w:gridCol w:w="1535"/>
        <w:gridCol w:w="1535"/>
        <w:gridCol w:w="4828"/>
        <w:gridCol w:w="2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520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Кобетей на 2021 год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1"/>
        <w:gridCol w:w="1191"/>
        <w:gridCol w:w="4789"/>
        <w:gridCol w:w="39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523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Балыктыколь на 2021 год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-501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526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Акмешит на 2021 год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529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Байтуган на 2021 год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- 5 326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532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Карима Мынбаева на 2021 год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535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Кертенди на 2021 год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184 053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538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Заречное на 2021 год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541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Кайнар на 2021 год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649"/>
        <w:gridCol w:w="1368"/>
        <w:gridCol w:w="1368"/>
        <w:gridCol w:w="5640"/>
        <w:gridCol w:w="22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544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Карой на 2021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705"/>
        <w:gridCol w:w="1486"/>
        <w:gridCol w:w="1486"/>
        <w:gridCol w:w="4674"/>
        <w:gridCol w:w="2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104 893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547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Соналы на 2021 год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550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Баршино на 2021 год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553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Куланутпес на 2021 год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556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Ткенекты на 2021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2021 года №85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559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Талдысай на 2021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