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da5ba" w14:textId="56da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сел, поселков и сельских округов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23 декабря 2021 года № 100.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Нура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252 139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24 169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935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227 035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253 884 тысяч тенге;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-1 745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1 745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1 745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Шубарколь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28 039 тысяч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7 284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20 755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30 739 тысяч тенге;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- 2 700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2 700 тысяч тенге, в том числе: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2 700 тысяч тенге.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села Мұзбел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32 098 тысяч тенге, в том числе: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3 858 тысяч тенге;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28 240 тысяч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32 491 тысяч тенге; 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- 393 тысяч тенге;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393 тысяч тенге, в том числе:</w:t>
      </w:r>
    </w:p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393 тысяч тенге.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села Тассуат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32 708 тысяч тенге, в том числе: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3 091 тысяч тенге;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237 тысяч тенге;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29 380 тысяч тенге;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33 406 тысяч тенге;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-698 тысяч тенге;</w:t>
      </w:r>
    </w:p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698 тысяч тенге, в том числе: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698 тысяч тенге.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села Егінді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36 137 тысяч тенге, в том числе: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3 666 тысяч тенге;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32 471 тысяч тенге;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36 137 тысяч тенге;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села Шахтерское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35 806 тысяч тенге, в том числе: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5 571 тысяч тенге;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30 235 тысяч тенге;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36 273 тысяч тенге;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-467 тысяч тенге;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467 тысяч тенге, в том числе: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467 тысяч тенге.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села Изенда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29 838 тысяч тенге в том числе: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2 515 тысяч тенге;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27 323 тысяч тенге;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31 386 тысяч тенге;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1 548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1 548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села Ахмет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3"/>
    <w:bookmarkStart w:name="z14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25 678 тысяч тенге, в том числе:</w:t>
      </w:r>
    </w:p>
    <w:bookmarkEnd w:id="114"/>
    <w:bookmarkStart w:name="z14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4 900 тысяч тенге;</w:t>
      </w:r>
    </w:p>
    <w:bookmarkEnd w:id="115"/>
    <w:bookmarkStart w:name="z14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6"/>
    <w:bookmarkStart w:name="z14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7"/>
    <w:bookmarkStart w:name="z14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20 778 тысяч тенге;</w:t>
      </w:r>
    </w:p>
    <w:bookmarkEnd w:id="118"/>
    <w:bookmarkStart w:name="z14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26 757 тысяч тенге; </w:t>
      </w:r>
    </w:p>
    <w:bookmarkEnd w:id="119"/>
    <w:bookmarkStart w:name="z14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20"/>
    <w:bookmarkStart w:name="z14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1 079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села Куланотпес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18 882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17 272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18 946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села Жараспай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25 128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23 075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29 457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4 329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4 329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Нуринского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Кобетей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28 982 тысяч тенге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25 745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29 651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села Балыктыколь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23 726 тысяч тенге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24 399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-673 тысяч тенге;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673 тысяч тенге, в том числе: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673 тысяч тенге.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Нуринского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сельского округа Акмешит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31 925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32 379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сельского округа Байтуган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34"/>
    <w:bookmarkStart w:name="z16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32 738 тысяч тенге, в том числе:</w:t>
      </w:r>
    </w:p>
    <w:bookmarkEnd w:id="135"/>
    <w:bookmarkStart w:name="z16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1 910 тысяч тенге;</w:t>
      </w:r>
    </w:p>
    <w:bookmarkEnd w:id="136"/>
    <w:bookmarkStart w:name="z16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7"/>
    <w:bookmarkStart w:name="z16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8"/>
    <w:bookmarkStart w:name="z16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30 828 тысяч тенге;</w:t>
      </w:r>
    </w:p>
    <w:bookmarkEnd w:id="139"/>
    <w:bookmarkStart w:name="z16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33 388 тысяч тенге; </w:t>
      </w:r>
    </w:p>
    <w:bookmarkEnd w:id="140"/>
    <w:bookmarkStart w:name="z16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Start w:name="z16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42"/>
    <w:bookmarkStart w:name="z16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43"/>
    <w:bookmarkStart w:name="z17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4"/>
    <w:bookmarkStart w:name="z17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5"/>
    <w:bookmarkStart w:name="z17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- 650 тысяч тенге;</w:t>
      </w:r>
    </w:p>
    <w:bookmarkEnd w:id="146"/>
    <w:bookmarkStart w:name="z17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650 тысяч тенге, в том числе:</w:t>
      </w:r>
    </w:p>
    <w:bookmarkEnd w:id="147"/>
    <w:bookmarkStart w:name="z17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8"/>
    <w:bookmarkStart w:name="z17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9"/>
    <w:bookmarkStart w:name="z17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650 тысяч тенге.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Нуринского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села Карима Мынбаева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51"/>
    <w:bookmarkStart w:name="z21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30 355 тысяч тенге, в том числе:</w:t>
      </w:r>
    </w:p>
    <w:bookmarkEnd w:id="152"/>
    <w:bookmarkStart w:name="z21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1 763 тысяч тенге;</w:t>
      </w:r>
    </w:p>
    <w:bookmarkEnd w:id="153"/>
    <w:bookmarkStart w:name="z21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54"/>
    <w:bookmarkStart w:name="z22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96 тысяч тенге;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28 496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31 387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1 032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1 032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села Кертенди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56"/>
    <w:bookmarkStart w:name="z2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28 640 тысяч тенге, в том числе: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3 255 тысяч тенге;</w:t>
      </w:r>
    </w:p>
    <w:bookmarkStart w:name="z2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58"/>
    <w:bookmarkStart w:name="z2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9"/>
    <w:bookmarkStart w:name="z2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25 385 тысяч тенге;</w:t>
      </w:r>
    </w:p>
    <w:bookmarkEnd w:id="160"/>
    <w:bookmarkStart w:name="z2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45 223 тысяч тенге; </w:t>
      </w:r>
    </w:p>
    <w:bookmarkEnd w:id="161"/>
    <w:bookmarkStart w:name="z2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62"/>
    <w:bookmarkStart w:name="z2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63"/>
    <w:bookmarkStart w:name="z2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64"/>
    <w:bookmarkStart w:name="z2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65"/>
    <w:bookmarkStart w:name="z2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6"/>
    <w:bookmarkStart w:name="z2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67"/>
    <w:bookmarkStart w:name="z2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- 16 583 тысяч тенге;</w:t>
      </w:r>
    </w:p>
    <w:bookmarkEnd w:id="168"/>
    <w:bookmarkStart w:name="z2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16 583 тысяч тенге, в том числе:</w:t>
      </w:r>
    </w:p>
    <w:bookmarkEnd w:id="169"/>
    <w:bookmarkStart w:name="z2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0"/>
    <w:bookmarkStart w:name="z2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1"/>
    <w:bookmarkStart w:name="z2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16 583 тысяч тенге.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Нуринского районного маслихата Карагандинской области от 15.06.2022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села Заречное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73"/>
    <w:bookmarkStart w:name="z19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25 843 тысяч тенге, в том числе:</w:t>
      </w:r>
    </w:p>
    <w:bookmarkEnd w:id="174"/>
    <w:bookmarkStart w:name="z19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1 811 тысяч тенге;</w:t>
      </w:r>
    </w:p>
    <w:bookmarkEnd w:id="175"/>
    <w:bookmarkStart w:name="z2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76"/>
    <w:bookmarkStart w:name="z20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77"/>
    <w:bookmarkStart w:name="z20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24 032 тысяч тенге;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29 069 тысяч тенге;</w:t>
      </w:r>
    </w:p>
    <w:bookmarkStart w:name="z20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9"/>
    <w:bookmarkStart w:name="z20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0"/>
    <w:bookmarkStart w:name="z20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81"/>
    <w:bookmarkStart w:name="z20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82"/>
    <w:bookmarkStart w:name="z20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3"/>
    <w:bookmarkStart w:name="z20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84"/>
    <w:bookmarkStart w:name="z21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-3 226 тысяч тенге;</w:t>
      </w:r>
    </w:p>
    <w:bookmarkEnd w:id="185"/>
    <w:bookmarkStart w:name="z21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3 226 тысяч тенге, в том числе:</w:t>
      </w:r>
    </w:p>
    <w:bookmarkEnd w:id="186"/>
    <w:bookmarkStart w:name="z21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7"/>
    <w:bookmarkStart w:name="z21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8"/>
    <w:bookmarkStart w:name="z21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3 226 тысяч тенге.</w:t>
      </w:r>
    </w:p>
    <w:bookmarkEnd w:id="1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Нуринского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села Кайнар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46 408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48 247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1 839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1 839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села Карой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91"/>
    <w:bookmarkStart w:name="z17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29 700 тысяч тенге, в том числе:</w:t>
      </w:r>
    </w:p>
    <w:bookmarkEnd w:id="192"/>
    <w:bookmarkStart w:name="z18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1 524 тысяч тенге;</w:t>
      </w:r>
    </w:p>
    <w:bookmarkEnd w:id="193"/>
    <w:bookmarkStart w:name="z18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94"/>
    <w:bookmarkStart w:name="z18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95"/>
    <w:bookmarkStart w:name="z18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28 176 тысяч тенге;</w:t>
      </w:r>
    </w:p>
    <w:bookmarkEnd w:id="196"/>
    <w:bookmarkStart w:name="z18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41 197 тысяч тенге; 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Start w:name="z18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8"/>
    <w:bookmarkStart w:name="z18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9"/>
    <w:bookmarkStart w:name="z18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00"/>
    <w:bookmarkStart w:name="z18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1"/>
    <w:bookmarkStart w:name="z19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2"/>
    <w:bookmarkStart w:name="z19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-11 497 тысяч тенге;</w:t>
      </w:r>
    </w:p>
    <w:bookmarkEnd w:id="203"/>
    <w:bookmarkStart w:name="z19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11 497 тысяч тенге, в том числе:</w:t>
      </w:r>
    </w:p>
    <w:bookmarkEnd w:id="204"/>
    <w:bookmarkStart w:name="z19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05"/>
    <w:bookmarkStart w:name="z19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6"/>
    <w:bookmarkStart w:name="z19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11 497 тысяч тенге.</w:t>
      </w:r>
    </w:p>
    <w:bookmarkEnd w:id="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Нуринского районного маслихата Карагандинской области от 29.07.2022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села Соналы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27 390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25 933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27 390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Start w:name="z15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09"/>
    <w:bookmarkStart w:name="z15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0"/>
    <w:bookmarkStart w:name="z15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1"/>
    <w:bookmarkStart w:name="z15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12"/>
    <w:bookmarkStart w:name="z15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13"/>
    <w:bookmarkStart w:name="z15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4"/>
    <w:bookmarkStart w:name="z15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5"/>
    <w:bookmarkStart w:name="z15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решения Нуринского районного маслихата Карагандинской области от 28.04.2022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села Баршино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38 592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32 913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38 592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села Жанбобек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34 818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31 507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34 818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села Куланутпес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19"/>
    <w:bookmarkStart w:name="z25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22 294 тысяч тенге, в том числе:</w:t>
      </w:r>
    </w:p>
    <w:bookmarkEnd w:id="220"/>
    <w:bookmarkStart w:name="z25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1 009 тысяч тенге;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Start w:name="z25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2"/>
    <w:bookmarkStart w:name="z25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21 285 тысяч тенге;</w:t>
      </w:r>
    </w:p>
    <w:bookmarkEnd w:id="223"/>
    <w:bookmarkStart w:name="z26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24 775 тысяч тенге; </w:t>
      </w:r>
    </w:p>
    <w:bookmarkEnd w:id="224"/>
    <w:bookmarkStart w:name="z26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5"/>
    <w:bookmarkStart w:name="z26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6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6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8"/>
    <w:bookmarkStart w:name="z26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6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0"/>
    <w:bookmarkStart w:name="z26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-2 481 тысяч тенге;</w:t>
      </w:r>
    </w:p>
    <w:bookmarkEnd w:id="231"/>
    <w:bookmarkStart w:name="z26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2 481 тысяч тенге, в том числе:</w:t>
      </w:r>
    </w:p>
    <w:bookmarkEnd w:id="232"/>
    <w:bookmarkStart w:name="z26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3"/>
    <w:bookmarkStart w:name="z27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7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2 481 тысяч тенге.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Нуринского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села Ткенекты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21 187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14 737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6 450 тысяч тенге;</w:t>
      </w:r>
    </w:p>
    <w:bookmarkStart w:name="z22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21 611 тысяч тенге; </w:t>
      </w:r>
    </w:p>
    <w:bookmarkEnd w:id="237"/>
    <w:bookmarkStart w:name="z22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38"/>
    <w:bookmarkStart w:name="z22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9"/>
    <w:bookmarkStart w:name="z22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0"/>
    <w:bookmarkStart w:name="z22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1"/>
    <w:bookmarkStart w:name="z22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2"/>
    <w:bookmarkStart w:name="z22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3"/>
    <w:bookmarkStart w:name="z22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-424 тысяч тенге;</w:t>
      </w:r>
    </w:p>
    <w:bookmarkEnd w:id="244"/>
    <w:bookmarkStart w:name="z23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424 тысяч тенге, в том числе:</w:t>
      </w:r>
    </w:p>
    <w:bookmarkEnd w:id="245"/>
    <w:bookmarkStart w:name="z23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46"/>
    <w:bookmarkStart w:name="z23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47"/>
    <w:bookmarkStart w:name="z23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424 тысяч тенге.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– в редакции решения Нуринского районного маслихата Карагандинской области от 29.07.2022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села Талдысай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49"/>
    <w:bookmarkStart w:name="z23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29 382 тысяч тенге, в том числе:</w:t>
      </w:r>
    </w:p>
    <w:bookmarkEnd w:id="250"/>
    <w:bookmarkStart w:name="z23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2 397 тысяч тенге;</w:t>
      </w:r>
    </w:p>
    <w:bookmarkEnd w:id="251"/>
    <w:bookmarkStart w:name="z23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Start w:name="z24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26 985 тысяч тенге;</w:t>
      </w:r>
    </w:p>
    <w:bookmarkEnd w:id="253"/>
    <w:bookmarkStart w:name="z24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30 882 тысяч тенге; </w:t>
      </w:r>
    </w:p>
    <w:bookmarkEnd w:id="254"/>
    <w:bookmarkStart w:name="z24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55"/>
    <w:bookmarkStart w:name="z24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56"/>
    <w:bookmarkStart w:name="z24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57"/>
    <w:bookmarkStart w:name="z24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58"/>
    <w:bookmarkStart w:name="z24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59"/>
    <w:bookmarkStart w:name="z24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0"/>
    <w:bookmarkStart w:name="z24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-1 500 тысяч тенге;</w:t>
      </w:r>
    </w:p>
    <w:bookmarkEnd w:id="261"/>
    <w:bookmarkStart w:name="z24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1 500 тысяч тенге, в том числе:</w:t>
      </w:r>
    </w:p>
    <w:bookmarkEnd w:id="262"/>
    <w:bookmarkStart w:name="z25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3"/>
    <w:bookmarkStart w:name="z25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64"/>
    <w:bookmarkStart w:name="z25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1 500 тысяч тенге.</w:t>
      </w:r>
    </w:p>
    <w:bookmarkEnd w:id="2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– в редакции решения Нуринского районного маслихата Карагандинской области от 29.07.2022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Настоящее решение вводится в действие с 1 января 2022 года.</w:t>
      </w:r>
    </w:p>
    <w:bookmarkEnd w:id="2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458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Нура на 2022 год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460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Нура на 2023 год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137 638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55 492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462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Нура на 2024 год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21 034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464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Шубарколь на 2022 год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466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Шубарколь на 2023 год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468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Шубарколь на 2024 год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22 828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2 374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470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Мұзбел на 2022 год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2 260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472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Мұзбел на 2023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474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Мұзбел на 2024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476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2022 год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31 650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478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2023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480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2024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482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Егінді на 2022 год</w:t>
      </w:r>
    </w:p>
    <w:bookmarkEnd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484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Егінді на 2023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486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Егінді на 2024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488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Шахтерское на 2022 год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490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Шахтерское на 2023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492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Шахтерское на 2024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494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Изенда на 2022 год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29 838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496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Изенда на 2023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498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Изенда на 2024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500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Ахмет на 2022 год</w:t>
      </w:r>
    </w:p>
    <w:bookmarkEnd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502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Ахмет на 2023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504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Ахмет на 2024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506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Куланотпес на 2022 год</w:t>
      </w:r>
    </w:p>
    <w:bookmarkEnd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508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Куланотпес на 2023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510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Куланотпес на 2024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512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Жараспай на 2022 год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Нуринского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514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Жараспай на 2023 год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516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Жараспай на 2024 год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518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Кобетей на 2022 год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520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Кобетей на 2023 год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522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Кобетей на 2024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524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Балыктыколь на 2022 год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Нуринского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526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Балыктыколь на 2023 год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528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Балыктыколь на 2024 год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530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Акмешит на 2022 год</w:t>
      </w:r>
    </w:p>
    <w:bookmarkEnd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532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Акмешит на 2023 год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534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Акмешит на 2024 год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536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Байтуган на 2022 год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Нуринского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538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Байтуган на 2023 год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540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Байтуган на 2024 год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542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Карима Мынбаева на 2022 год</w:t>
      </w:r>
    </w:p>
    <w:bookmarkEnd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544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Карима Мынбаева на 2023 год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546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Карима Мынбаева на 2024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548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Кертенди на 2022 год</w:t>
      </w:r>
    </w:p>
    <w:bookmarkEnd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– в редакции решения Нуринского районного маслихата Карагандинской области от 15.06.2022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550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Кертенди на 2023 год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552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Кертенди на 2024 год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554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Заречное на 2022 год</w:t>
      </w:r>
    </w:p>
    <w:bookmarkEnd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– в редакции решения Нуринского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556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Заречное на 2023 год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558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Заречное на 2024 год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560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Кайнар на 2022 год</w:t>
      </w:r>
    </w:p>
    <w:bookmarkEnd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562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Кайнар на 2023 год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564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Кайнар на 2024 год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566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Карой на 2022 год</w:t>
      </w:r>
    </w:p>
    <w:bookmarkEnd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55 – в редакции решения Нуринского районного маслихата Карагандинской области от 29.07.2022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568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Карой на 2023 год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570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Карой на 2024 год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572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Соналы на 2022 год</w:t>
      </w:r>
    </w:p>
    <w:bookmarkEnd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58 – в редакции решения Нуринского районного маслихата Карагандинской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574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Соналы на 2023 год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576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Соналы на 2024 год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578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Баршино на 2022 год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61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580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Баршино на 2023 год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582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Баршино на 2024 год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584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Жанбобек на 2022 год</w:t>
      </w:r>
    </w:p>
    <w:bookmarkEnd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64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586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Жанбобек на 2023 год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588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Жанбобек на 2024 год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590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Кулантутпес на 2022 год</w:t>
      </w:r>
    </w:p>
    <w:bookmarkEnd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67 – в редакции решения Нуринского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592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Куланутпес на 2023 год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594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Куланутпес на 2024 год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596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Ткенекты на 2022 год</w:t>
      </w:r>
    </w:p>
    <w:bookmarkEnd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70 – в редакции решения Нуринского районного маслихата Карагандинской области от 29.07.2022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598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Ткенекты на 2023 год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600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Ткенекты на 2024 год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602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Талдысай на 2022 год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73 – в редакции решения Нуринского районного маслихата Карагандинской области от 29.07.2022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1 133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604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Талдысай на 2023 год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№100</w:t>
            </w:r>
          </w:p>
        </w:tc>
      </w:tr>
    </w:tbl>
    <w:bookmarkStart w:name="z606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Талдысай на 2024 год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