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8b62" w14:textId="0228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23 декабря 2021 года № 101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№72"Об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Нуринского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