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35e0" w14:textId="5f93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Осакаровского районного маслихата от 28 декабря 2020 года № 966 "О бюджете поселков, сельских округов Осакаровского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19 ноября 2021 года № 144.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"О бюджете поселков, сельских округов Осакаровского района на 2021-2023 годы" от 28 декабря 2020 года № 966 (зарегистрировано в Реестре государственной регистрации нормативных правовых актов под № 21970),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Осакаровка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88 137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40 046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48 091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121 068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- 32 931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32 931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32 931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Молодежный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518 708 тысяч тенге, в том числе по: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17 930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500 778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530 742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- 12 034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12 034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12 034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Пионерского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33 222 тысяч тенге, в том числе по: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5 100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28 122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39 356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- 6 134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6 134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6 134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Есиль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37 369 тысяч тенге, в том числе по: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6 404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30 965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43 420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- 6 051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6 051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6 051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Батпактинского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46 380 тысяч тенге, в том числе по: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5 806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40 574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49 457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- 3 077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3 077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3 077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сельского округа Сункар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31 504 тысяч тенге, в том числе по: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1 441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30 063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32 914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- 1 410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1 410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Маржанкольского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27 613 тысяч тенге, в том числе по: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686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26 927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28 265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- 652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652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652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Озерного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31 194 тысяч тенге, в том числе по: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2 523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28 671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31 614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- 1 420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1 420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1 420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Кундуздинского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30 981 тысяч тенге, в том числе по: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940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30 041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31 346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- 365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365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Николаевского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32 916 тысяч тенге, в том числе по: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1 220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31 696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33 516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- 600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600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Карагайлы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26 838 тысяч тенге, в том числе по: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3 818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23 020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29 483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- 2 645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2 645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2 645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Садового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27 933 тысяч тенге, в том числе по: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1 812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26 121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29 706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- 1 773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1 773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1 773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Сарыозек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2021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34 979 тысяч тенге, в том числе по: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3 092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31 887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36 615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- 1 636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1 636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1 636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Жансары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29 368 тысяч тенге, в том числе по: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1 580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27 788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30 268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- 900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 тысяч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900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Звездного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39 758 тысяч тенге, в том числе по: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1 266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38 492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40 137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- 379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379 тысяч тенге."; 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Каратомарского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30 169 тысяч тенге, в том числе по: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3 499 тысяч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26 670 тысяч тенге;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32 780 тысяч тенге;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- 2 611 тысяч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2 611 тысяч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2 611 тысяч тенге.";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Шидертинского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27 658 тысяч тенге, в том числе по: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6 805 тысяч тенге;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20 853 тысяч тенге;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33 875 тысяч тенге;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- 6 217 тысяч тенге;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6 217 тысяч тенге, в том числе: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6 217 тысяч тенге.";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сельского округа Акбулак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210 050 тысяч тенге, в том числе по: 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4 611 тысяч тенге;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205 439 тысяч тенге;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213 284 тысяч тенге;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- 3 234 тысяч тенге;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3 234 тысяч тенге, в том числе: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3 234 тысяч тенге.";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Родниковского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27 344 тысяч тенге, в том числе по: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8 702 тысяч тенге;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18 642 тысяч тенге;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32 727 тысяч тенге;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- 5 383 тысяч тенге;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5 383 тысяч тенге, в том числе: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5 383 тысяч тенге.";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Тельманского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28 238 тысяч тенге, в том числе по: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2 197 тысяч тенге;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26 041 тысяч тенге;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30 671 тысяч тенге;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- 2 433 тысяч тенге;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2 433 тысяч тенге, в том числе: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2 433 тысяч тенге.";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Иртышского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23 527 тысяч тенге, в том числе по: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305 тысяч тенге;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23 222 тысяч тенге;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23 607 тысяч тенге;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 тысяч тенге;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 тысяч тенге, в том числе: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 тысяч тенге.";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Трудового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29 676 тысяч тенге, в том числе по: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7 659 тысяч тенге;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22 017 тысяч тенге;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35 253 тысяч тенге;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- 5 577 тысяч тенге;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5 577 тысяч тенге, в том числе: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95"/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5 577 тысяч тенге.";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Мирного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98"/>
    <w:bookmarkStart w:name="z42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32 073 тысяч тенге, в том числе по:</w:t>
      </w:r>
    </w:p>
    <w:bookmarkEnd w:id="399"/>
    <w:bookmarkStart w:name="z42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1 612 тысяч тенге;</w:t>
      </w:r>
    </w:p>
    <w:bookmarkEnd w:id="400"/>
    <w:bookmarkStart w:name="z42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1"/>
    <w:bookmarkStart w:name="z42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02"/>
    <w:bookmarkStart w:name="z43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30 461 тысяч тенге;</w:t>
      </w:r>
    </w:p>
    <w:bookmarkEnd w:id="403"/>
    <w:bookmarkStart w:name="z43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34 334 тысяч тенге;</w:t>
      </w:r>
    </w:p>
    <w:bookmarkEnd w:id="404"/>
    <w:bookmarkStart w:name="z4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05"/>
    <w:bookmarkStart w:name="z43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6"/>
    <w:bookmarkStart w:name="z4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07"/>
    <w:bookmarkStart w:name="z4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08"/>
    <w:bookmarkStart w:name="z43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9"/>
    <w:bookmarkStart w:name="z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10"/>
    <w:bookmarkStart w:name="z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- 2 261 тысяч тенге;</w:t>
      </w:r>
    </w:p>
    <w:bookmarkEnd w:id="411"/>
    <w:bookmarkStart w:name="z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2 261 тысяч тенге, в том числе:</w:t>
      </w:r>
    </w:p>
    <w:bookmarkEnd w:id="412"/>
    <w:bookmarkStart w:name="z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13"/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14"/>
    <w:bookmarkStart w:name="z4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2 261 тысяч тенге.";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Учесть в составе поступлений и расходов бюджета поселков, сельских округов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60-1</w:t>
      </w:r>
      <w:r>
        <w:rPr>
          <w:rFonts w:ascii="Times New Roman"/>
          <w:b w:val="false"/>
          <w:i w:val="false"/>
          <w:color w:val="000000"/>
          <w:sz w:val="28"/>
        </w:rPr>
        <w:t xml:space="preserve">, 63-1, </w:t>
      </w:r>
      <w:r>
        <w:rPr>
          <w:rFonts w:ascii="Times New Roman"/>
          <w:b w:val="false"/>
          <w:i w:val="false"/>
          <w:color w:val="000000"/>
          <w:sz w:val="28"/>
        </w:rPr>
        <w:t>66-1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69-1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4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4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17"/>
    <w:bookmarkStart w:name="z44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4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966</w:t>
            </w:r>
          </w:p>
        </w:tc>
      </w:tr>
    </w:tbl>
    <w:bookmarkStart w:name="z451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2021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454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2021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457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2021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460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2021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63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2021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466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2021 год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469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2021 год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472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2021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475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2021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478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2021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481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2021 год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484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2021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487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2021 год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491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2021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494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2021 год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40 137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497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2021 год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500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2021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503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2021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507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2021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511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2021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514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2021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517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2021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520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2021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23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Иртышского сельского округа на 2021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