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877a" w14:textId="ad98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сельских округов Осакаровского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24 декабря 2021 года № 157.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Осакаровка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123 133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60 107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2 532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60 494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134 518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- 11 385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11 385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11 385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Молодежный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85 270 тысяч тенге, в том числе по: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27 580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57 690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87 941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- 2 671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2 671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2 671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Пионерского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48 141 тысяч тенге, в том числе по: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7 134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41 007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50 381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2 240 тысяч тенге, в том числе: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2 240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Есиль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51 316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Батпактинского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93 119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Сункар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52 322 тысяч тенге, в том числе по: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1 709 тысяч тенге;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50 613 тысяч тенге;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52 472 тысяч тенге;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 тысяч тенге;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тенге, в том числе: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Маржанкольского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29 574 тысяч тенге, в том числе по: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1 224 тысяч тенге;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28 350 тысяч тенге;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29 574 тысяч тенге;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6"/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Озерного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41 422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Кундуздинского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89"/>
    <w:bookmarkStart w:name="z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35 155 тысяч тенге, в том числе по:</w:t>
      </w:r>
    </w:p>
    <w:bookmarkEnd w:id="90"/>
    <w:bookmarkStart w:name="z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1 684 тысяч тенге;</w:t>
      </w:r>
    </w:p>
    <w:bookmarkEnd w:id="91"/>
    <w:bookmarkStart w:name="z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2"/>
    <w:bookmarkStart w:name="z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3"/>
    <w:bookmarkStart w:name="z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33 471 тысяч тенге;</w:t>
      </w:r>
    </w:p>
    <w:bookmarkEnd w:id="94"/>
    <w:bookmarkStart w:name="z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35 155 тысяч тенге;</w:t>
      </w:r>
    </w:p>
    <w:bookmarkEnd w:id="95"/>
    <w:bookmarkStart w:name="z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6"/>
    <w:bookmarkStart w:name="z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7"/>
    <w:bookmarkStart w:name="z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8"/>
    <w:bookmarkStart w:name="z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9"/>
    <w:bookmarkStart w:name="z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0"/>
    <w:bookmarkStart w:name="z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Start w:name="z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2"/>
    <w:bookmarkStart w:name="z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3"/>
    <w:bookmarkStart w:name="z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4"/>
    <w:bookmarkStart w:name="z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Николаевского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35 348 тысяч тенге, в том числе по: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2 551 тысяч тенге;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32 797 тысяч тенге;</w:t>
      </w:r>
    </w:p>
    <w:bookmarkEnd w:id="111"/>
    <w:bookmarkStart w:name="z16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35 688 тысяч тенге;</w:t>
      </w:r>
    </w:p>
    <w:bookmarkEnd w:id="112"/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5"/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- 340 тысяч тенге;</w:t>
      </w:r>
    </w:p>
    <w:bookmarkEnd w:id="118"/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тысяч тенге, в том числе: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тысяч тенге.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Карагайлы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33 059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Садового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4"/>
    <w:bookmarkStart w:name="z1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34 429 тысяч тенге, в том числе по: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6 791 тысяч тенге;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8"/>
    <w:bookmarkStart w:name="z1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27 638 тысяч тенге;</w:t>
      </w:r>
    </w:p>
    <w:bookmarkEnd w:id="129"/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35 149 тысяч тенге;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1"/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 тысяч тенге;</w:t>
      </w:r>
    </w:p>
    <w:bookmarkEnd w:id="136"/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 тысяч тенге, в том числе: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8"/>
    <w:bookmarkStart w:name="z19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9"/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 тысяч тенге.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Сарыозек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50 153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Жансары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2"/>
    <w:bookmarkStart w:name="z2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38 343 тысяч тенге, в том числе по:</w:t>
      </w:r>
    </w:p>
    <w:bookmarkEnd w:id="143"/>
    <w:bookmarkStart w:name="z2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4 330 тысяч тенге;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Start w:name="z2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4 860 тысяч тенге;</w:t>
      </w:r>
    </w:p>
    <w:bookmarkEnd w:id="145"/>
    <w:bookmarkStart w:name="z2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29 153 тысяч тенге;</w:t>
      </w:r>
    </w:p>
    <w:bookmarkEnd w:id="146"/>
    <w:bookmarkStart w:name="z2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38 343 тысяч тенге;</w:t>
      </w:r>
    </w:p>
    <w:bookmarkEnd w:id="147"/>
    <w:bookmarkStart w:name="z2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8"/>
    <w:bookmarkStart w:name="z2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9"/>
    <w:bookmarkStart w:name="z2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0"/>
    <w:bookmarkStart w:name="z2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1"/>
    <w:bookmarkStart w:name="z2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2"/>
    <w:bookmarkStart w:name="z2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3"/>
    <w:bookmarkStart w:name="z2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4"/>
    <w:bookmarkStart w:name="z2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5"/>
    <w:bookmarkStart w:name="z2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6"/>
    <w:bookmarkStart w:name="z2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7"/>
    <w:bookmarkStart w:name="z2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Звездного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9"/>
    <w:bookmarkStart w:name="z2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41 071 тысяч тенге, в том числе по:</w:t>
      </w:r>
    </w:p>
    <w:bookmarkEnd w:id="160"/>
    <w:bookmarkStart w:name="z2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1 644 тысяч тенге;</w:t>
      </w:r>
    </w:p>
    <w:bookmarkEnd w:id="161"/>
    <w:bookmarkStart w:name="z21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2"/>
    <w:bookmarkStart w:name="z22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245 тысяч тенге;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39 182 тысяч тенге;</w:t>
      </w:r>
    </w:p>
    <w:bookmarkStart w:name="z2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41 071 тысяч тенге;</w:t>
      </w:r>
    </w:p>
    <w:bookmarkEnd w:id="164"/>
    <w:bookmarkStart w:name="z2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5"/>
    <w:bookmarkStart w:name="z22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6"/>
    <w:bookmarkStart w:name="z22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7"/>
    <w:bookmarkStart w:name="z22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8"/>
    <w:bookmarkStart w:name="z22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9"/>
    <w:bookmarkStart w:name="z22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0"/>
    <w:bookmarkStart w:name="z22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1"/>
    <w:bookmarkStart w:name="z23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2"/>
    <w:bookmarkStart w:name="z23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3"/>
    <w:bookmarkStart w:name="z23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4"/>
    <w:bookmarkStart w:name="z23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Каратомарского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35 891 тысяч тенге, в том числе по:</w:t>
      </w:r>
    </w:p>
    <w:bookmarkStart w:name="z2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5 465 тысяч тенге;</w:t>
      </w:r>
    </w:p>
    <w:bookmarkEnd w:id="177"/>
    <w:bookmarkStart w:name="z2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8"/>
    <w:bookmarkStart w:name="z2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9"/>
    <w:bookmarkStart w:name="z2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30 426 тысяч тенге;</w:t>
      </w:r>
    </w:p>
    <w:bookmarkEnd w:id="180"/>
    <w:bookmarkStart w:name="z2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35 891 тысяч тенге;</w:t>
      </w:r>
    </w:p>
    <w:bookmarkEnd w:id="181"/>
    <w:bookmarkStart w:name="z2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2"/>
    <w:bookmarkStart w:name="z3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3"/>
    <w:bookmarkStart w:name="z3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4"/>
    <w:bookmarkStart w:name="z3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5"/>
    <w:bookmarkStart w:name="z3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6"/>
    <w:bookmarkStart w:name="z3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7"/>
    <w:bookmarkStart w:name="z3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88"/>
    <w:bookmarkStart w:name="z3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9"/>
    <w:bookmarkStart w:name="z3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0"/>
    <w:bookmarkStart w:name="z3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1"/>
    <w:bookmarkStart w:name="z3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Шидертинского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3"/>
    <w:bookmarkStart w:name="z1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37 895 тысяч тенге, в том числе по:</w:t>
      </w:r>
    </w:p>
    <w:bookmarkEnd w:id="194"/>
    <w:bookmarkStart w:name="z1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7 699 тысяч тенге;</w:t>
      </w:r>
    </w:p>
    <w:bookmarkEnd w:id="195"/>
    <w:bookmarkStart w:name="z1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6"/>
    <w:bookmarkStart w:name="z1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7"/>
    <w:bookmarkStart w:name="z1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30 196 тысяч тенге;</w:t>
      </w:r>
    </w:p>
    <w:bookmarkEnd w:id="198"/>
    <w:bookmarkStart w:name="z1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37 895 тысяч тенге;</w:t>
      </w:r>
    </w:p>
    <w:bookmarkEnd w:id="199"/>
    <w:bookmarkStart w:name="z1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0"/>
    <w:bookmarkStart w:name="z1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1"/>
    <w:bookmarkStart w:name="z1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1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1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05"/>
    <w:bookmarkStart w:name="z1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06"/>
    <w:bookmarkStart w:name="z1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7"/>
    <w:bookmarkStart w:name="z1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1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Акбулак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36 747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Родниковского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1"/>
    <w:bookmarkStart w:name="z3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30 301 тысяч тенге, в том числе по:</w:t>
      </w:r>
    </w:p>
    <w:bookmarkEnd w:id="212"/>
    <w:bookmarkStart w:name="z3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10 093 тысяч тенге;</w:t>
      </w:r>
    </w:p>
    <w:bookmarkEnd w:id="213"/>
    <w:bookmarkStart w:name="z3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4"/>
    <w:bookmarkStart w:name="z35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5"/>
    <w:bookmarkStart w:name="z3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20 208 тысяч тенге;</w:t>
      </w:r>
    </w:p>
    <w:bookmarkEnd w:id="216"/>
    <w:bookmarkStart w:name="z3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30 301 тысяч тенге;</w:t>
      </w:r>
    </w:p>
    <w:bookmarkEnd w:id="217"/>
    <w:bookmarkStart w:name="z3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8"/>
    <w:bookmarkStart w:name="z35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9"/>
    <w:bookmarkStart w:name="z35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0"/>
    <w:bookmarkStart w:name="z35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1"/>
    <w:bookmarkStart w:name="z36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2"/>
    <w:bookmarkStart w:name="z36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3"/>
    <w:bookmarkStart w:name="z36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24"/>
    <w:bookmarkStart w:name="z36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25"/>
    <w:bookmarkStart w:name="z36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6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Тельманского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8"/>
    <w:bookmarkStart w:name="z1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30 589 тысяч тенге, в том числе по:</w:t>
      </w:r>
    </w:p>
    <w:bookmarkEnd w:id="229"/>
    <w:bookmarkStart w:name="z1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3 035 тысяч тенге;</w:t>
      </w:r>
    </w:p>
    <w:bookmarkEnd w:id="230"/>
    <w:bookmarkStart w:name="z1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1"/>
    <w:bookmarkStart w:name="z1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2"/>
    <w:bookmarkStart w:name="z1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27 554 тысяч тенге;</w:t>
      </w:r>
    </w:p>
    <w:bookmarkEnd w:id="233"/>
    <w:bookmarkStart w:name="z1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30 839 тысяч тенге;</w:t>
      </w:r>
    </w:p>
    <w:bookmarkEnd w:id="234"/>
    <w:bookmarkStart w:name="z1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5"/>
    <w:bookmarkStart w:name="z1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7"/>
    <w:bookmarkStart w:name="z1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8"/>
    <w:bookmarkStart w:name="z1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9"/>
    <w:bookmarkStart w:name="z1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- 250 тысяч тенге;</w:t>
      </w:r>
    </w:p>
    <w:bookmarkEnd w:id="240"/>
    <w:bookmarkStart w:name="z1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тенге, в том числе:</w:t>
      </w:r>
    </w:p>
    <w:bookmarkEnd w:id="241"/>
    <w:bookmarkStart w:name="z1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42"/>
    <w:bookmarkStart w:name="z1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3"/>
    <w:bookmarkStart w:name="z1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Иртышского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31 277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Трудового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33 197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Мирного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47"/>
    <w:bookmarkStart w:name="z19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31 693 тысяч тенге, в том числе по:</w:t>
      </w:r>
    </w:p>
    <w:bookmarkEnd w:id="248"/>
    <w:bookmarkStart w:name="z19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2 544 тысяч тенге;</w:t>
      </w:r>
    </w:p>
    <w:bookmarkEnd w:id="249"/>
    <w:bookmarkStart w:name="z20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50"/>
    <w:bookmarkStart w:name="z20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100 тысяч тенге;</w:t>
      </w:r>
    </w:p>
    <w:bookmarkEnd w:id="251"/>
    <w:bookmarkStart w:name="z20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29 049 тысяч тенге;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32 663 тысяч тенге;</w:t>
      </w:r>
    </w:p>
    <w:bookmarkStart w:name="z20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3"/>
    <w:bookmarkStart w:name="z20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4"/>
    <w:bookmarkStart w:name="z20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5"/>
    <w:bookmarkStart w:name="z20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6"/>
    <w:bookmarkStart w:name="z20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7"/>
    <w:bookmarkStart w:name="z20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8"/>
    <w:bookmarkStart w:name="z21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 тысяч тенге;</w:t>
      </w:r>
    </w:p>
    <w:bookmarkEnd w:id="259"/>
    <w:bookmarkStart w:name="z21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 тысяч тенге, в том числе:</w:t>
      </w:r>
    </w:p>
    <w:bookmarkEnd w:id="260"/>
    <w:bookmarkStart w:name="z21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1"/>
    <w:bookmarkStart w:name="z21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2"/>
    <w:bookmarkStart w:name="z21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 тысяч тенге.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Учесть в составе поступлений и расходов бюджетов поселков, сельских округов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4"/>
    <w:bookmarkStart w:name="z42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2022 года.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2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2022 год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2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2023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2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2024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2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3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2022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3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2023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3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2024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3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3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2022 год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4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4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2024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4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4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2022 год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4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Есиль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2024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2022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2022 год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2024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2022 год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2024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2024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7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2022 год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2023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2024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3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9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2024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2022 год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2024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9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1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3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2024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2022 год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2024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2022 год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2024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2022 год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2023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2024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2022 год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2024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1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2022 год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2023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2024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1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3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2024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5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– в редакции решения Осакаровского районного маслихата Карагандинской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2022 год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2023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1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2024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– в редакции решения Осакаровского районного маслихата Карагандинской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2024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8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8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2022 год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8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2023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87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2024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8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9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2022 год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9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2023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95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2024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9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99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2022 год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60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2023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60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2024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60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– в редакции решения Осакаровского районного маслихата Карагандинской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