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ec74" w14:textId="234e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 прибывшим для работы и проживания в сельские населенные пункты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27 июля 2021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Улытаукий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округов, прибывшим для работы и проживания в сельские населенные пункты Улытауского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Улытауского районного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"Министерство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Улытауского районного маслихата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