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9111" w14:textId="52f91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Карауылтобе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29 декабря 2021 года № 103-16/6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Карауылтобе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86 883,0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8 609,0 тысяч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поступление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78 274,0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88 702,1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-1 819,1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1 819,1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1 819,1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Кызылординского городского маслихата от 27.05.2022 </w:t>
      </w:r>
      <w:r>
        <w:rPr>
          <w:rFonts w:ascii="Times New Roman"/>
          <w:b w:val="false"/>
          <w:i w:val="false"/>
          <w:color w:val="000000"/>
          <w:sz w:val="28"/>
        </w:rPr>
        <w:t>№ 145-20/18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субвенции из городского бюджета бюджету сельского округа Карауылтобе в сумме на 2022 год – 52 117,0 тысяч тенге, на 2023 год – 52 804,0 тысяч тенге, на 2024 год – 53 632,0 тысяч тенге.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сельского округа Карауылтобе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103-16/6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Карауылтобе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городского маслихата от 27.05.2022 </w:t>
      </w:r>
      <w:r>
        <w:rPr>
          <w:rFonts w:ascii="Times New Roman"/>
          <w:b w:val="false"/>
          <w:i w:val="false"/>
          <w:color w:val="ff0000"/>
          <w:sz w:val="28"/>
        </w:rPr>
        <w:t>№ 145-20/18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Внутренные налоги на тавары, работ и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пользование земельного участка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103-16/6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Карауылтобе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103-16/6</w:t>
            </w:r>
          </w:p>
        </w:tc>
      </w:tr>
    </w:tbl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Карауылтобе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103-16/6</w:t>
            </w:r>
          </w:p>
        </w:tc>
      </w:tr>
    </w:tbl>
    <w:bookmarkStart w:name="z4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сельского округа Карауылтобе, не подлежащих секвестру в процессе исполнения городских бюджетов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