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6cdcd" w14:textId="fd6cdc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сельского округа Косшынырау на 2022-2024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Кызылординского городского маслихата от 29 декабря 2021 года № 105-16/8.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кодекса Республики Казахстан от 4 декабря 2008 года "Бюджетный кодекс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Кызылординский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Косшынырау на 2022-2024 годы согласно приложениям 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следующем объеме: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107 381,5 тысяч тенге, в том числе: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6 751,0 тысяч тенге;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82,0 тысяч тенге;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100 548,5 тысяч тенге;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расходы – 155 616,7 тысяч тенге;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0, в том числе: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- 48 235,2 тысяч тенге;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48 235,2 тысяч тенге;</w:t>
      </w:r>
    </w:p>
    <w:bookmarkEnd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48 235,2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Кызылординского городского маслихатаот 22.11.2022 </w:t>
      </w:r>
      <w:r>
        <w:rPr>
          <w:rFonts w:ascii="Times New Roman"/>
          <w:b w:val="false"/>
          <w:i w:val="false"/>
          <w:color w:val="000000"/>
          <w:sz w:val="28"/>
        </w:rPr>
        <w:t>№ 193-27/8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Утвердить объем субвенции из городского бюджета бюджету сельского округа Косшыныраув сумме на 2022 год – 74 964,0 тысяч тенге, на 2023 год – 76 493,0 тысяч тенге, на 2024 год – 78 101,0 тысяч тенге.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Утвердить перечень бюджетных программ, не подлежащих секвестру в процессе исполнения бюджета сельского округа Косшынырау на 2022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2022 года и подлежит официальному опубликованию.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Кызылординского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И. Куттыкожаев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105-16/8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Кызылординского городского маслихатаот 22.11.2022 </w:t>
      </w:r>
      <w:r>
        <w:rPr>
          <w:rFonts w:ascii="Times New Roman"/>
          <w:b w:val="false"/>
          <w:i w:val="false"/>
          <w:color w:val="ff0000"/>
          <w:sz w:val="28"/>
        </w:rPr>
        <w:t>№ 193-27/8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107 381,5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6 751,0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100 548,5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100 548,5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155 616,7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50 439,9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1 837,9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29 801,9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26 976,3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26 222,6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26 074,3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45 568,4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45367,7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48 235,2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105-16/8</w:t>
            </w:r>
          </w:p>
        </w:tc>
      </w:tr>
    </w:tbl>
    <w:bookmarkStart w:name="z32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2023 год</w:t>
      </w:r>
    </w:p>
    <w:bookmarkEnd w:id="1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105-16/8</w:t>
            </w:r>
          </w:p>
        </w:tc>
      </w:tr>
    </w:tbl>
    <w:bookmarkStart w:name="z36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Косшынырау на 2023 год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7 618,0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79 860,0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87 558,0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36 020,0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25 282,0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22 016,0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физкультурно-оздоровительных и спортивных мероприятий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Кызылординского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декабря 2021 года № 105-16/8</w:t>
            </w:r>
          </w:p>
        </w:tc>
      </w:tr>
    </w:tbl>
    <w:bookmarkStart w:name="z40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программ, не подлежащих секвестру в процессе исполнения бюджета сельского округа Косшынырау на 2022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случях доставки тяжелобольных людей до ближайшей организации здравоохранения, оказывающей врачебную помощь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