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fc7f" w14:textId="c51f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 418-73/1 "О бюджете поселка Тасбугет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октября 2021 года № 71-12/1.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418-73/1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Тасбугет на 2020-2022 годы" (зарегистрировано в Реестре государственной регистрации нормативных правовых актов за № 7996)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Тасбугет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202 540,0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87 440,0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400,8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114 276,0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221 732,7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-19 192,7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19 192,7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19192,7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 №71-12/1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№418-73/1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Тасбугет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