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e3e9d" w14:textId="fde3e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24 декабря 2020 года № 422-73/5 "О бюджете сельского округа Кызылжарма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22 октября 2021 года № 75-12/5.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городcкого маслихата от 24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422-73/5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Кызылжарма на 2021-2023 годы" (зарегистрировано в Реестре государственной регистрации нормативных правовых актов № 7966)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Кызылжарма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117 699,0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22 395,0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95 304,0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133 173,2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-15 474,2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15 474,2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15 474,2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секретаря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2021 года № 75-12/5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№422-73/5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Кызылжарма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 высшестоящие бюджеты в связи с изменением фонда оплаты труда в бюджетной сфере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-15 474,2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15 474,2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