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5b50" w14:textId="ce15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418-73/1 "О бюджете поселка Тасбугет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2021 года № 85-14/1.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418-73/1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Тасбугет на 2020-2022 годы" (зарегистрировано в Реестре государственной регистрации нормативных правовых актов за № 7996)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182790,0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87863,2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94526,0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201982,7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-19192,7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19192,7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19192,7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 № 85-14/1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418-73/1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