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5d772" w14:textId="9a5d7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24 декабря 2020 года № 420-73/3 "О бюджете сельского округа Акжарма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3 декабря 2021 года № 87-14/3.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городcкого маслихата от 24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420-73/3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Акжарма на 2021-2023 годы" (зарегистрировано в Реестре государственной регистрации нормативных правовых актов под № 7980)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Акжарма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70 082,0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4 579,0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144,0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65 359,0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72 076,5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- 1 994,5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1 994,5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- 1 994,5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Куттыкожаев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2021 года №87-14/3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№420-73/3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Акжарма на 2021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72 076,5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10 362,4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10 362,4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-1 994,5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