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14e6d" w14:textId="1014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24 декабря 2020 года № 421-73/4 "О бюджете сельского округа Аксуат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3 декабря 2021 года № 88-14/4.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421-73/4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Аксуат на 2021-2023 годы" (зарегистрировано в Реестре государственной регистрации нормативных правовых актов № 7979)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Аксуат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89 433,0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20 551,0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68 584,0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112 914,4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-23 418,4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23 418,4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23 418,4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2021 года № 88-14/4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421-73/4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Аксуат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акимами города районного значения, села, поселка, сельского округа.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бюджета районов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112 914,4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-23 481,4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