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79ab" w14:textId="dac7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 422-73/5 "О бюджете сельского округа Кызылжарма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3 декабря 2021 года № 89-14/5.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422-73/5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Кызылжарма на 2021-2023 годы" (зарегистрировано в Реестре государственной регистрации нормативных правовых актов № 7966)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1. Утвердить бюджет сельского округа Кызылжарма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119 699,0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24 395,0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95 304,0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135 173,2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-15 474,2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15 474,2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15 474,2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 № 89-14/5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№422-73/5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высшестоящие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