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3202" w14:textId="7293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"О бюджете сельского округа Жинишкекум на 2021-2023 годы" от 31 декабря 2020 года № 466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10 сентября 2021 года № 111.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Жинишкекум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8100)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Жинишкекум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51 094,2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посупления- 0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49 571,2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51 742,8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-648,6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-648,6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466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Жинишкекум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землю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