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9a49d" w14:textId="e79a4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"О бюджете сельского округа Камыстыбас на 2021-2023 годы" от 31 декабря 2020 года № 468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10 сентября 2021 года № 114.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Кызылординской области "О бюджете сельского округа Камыстыбас на 2021-2023 годы" от 31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468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№8112)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Камыстыбас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53 975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2 715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51 160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55 843,5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(профицит)бюджета– -1 868,5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–1 868,5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действиес 1 января 2021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2021 года № 114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2020 года № 468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Камыстыбас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2021 год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2021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-1 868,5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