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33e9" w14:textId="79b3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31 декабря 2020 года № 479 "О бюджете города Аральск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ноября 2021 года № 131.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города Аральск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8110)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города Аральск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361 852,7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69 796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288 750,7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382 195,2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-20 342,5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20 342,5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479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288 750,7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