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2065" w14:textId="f4e2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31 декабря 2020 года № 463 "О бюджете сельского округа Акирек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Акирек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Акирек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40 532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40 729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- 197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№463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