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5e72" w14:textId="3145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31 декабря 2020 года № 460 "О бюджете сельского округа Аманоткель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ноября 2021 года № 136.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Аманоткель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8106)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Аманоткель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84 935,9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80 975,9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87 652,9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- 2 717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2 717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460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