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5c84" w14:textId="5f45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31 декабря 2020 года № 462 "О бюджете сельского округа Бекбауыл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Кызылординсокй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Бекбауыл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Бекбауыл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50 928,0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53 193,5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- 2 265,5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2 265,5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964"/>
        <w:gridCol w:w="3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