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a616" w14:textId="6fca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№ 470 "О бюджете сельского округа Жетес би на 2021-2023 годы" от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Жетес би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Жетес би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39 409,8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38 742,8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552,2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470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