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e55b3" w14:textId="f2e55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Аральского районного маслихата Кызылординской области № 468 "О бюджете сельского округа Камыстыбас на 2021-2023 годы" от 31 декабря 2020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Аральского районного маслихата Кызылординской области от 12 ноября 2021 года № 145.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Аральский районный маслихат Кызылординской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Аральского районного маслихата Кызылординской области "О бюджете сельского округа Камыстыбас на 2021-2023 годы" от 31 декабря 2020 года </w:t>
      </w:r>
      <w:r>
        <w:rPr>
          <w:rFonts w:ascii="Times New Roman"/>
          <w:b w:val="false"/>
          <w:i w:val="false"/>
          <w:color w:val="000000"/>
          <w:sz w:val="28"/>
        </w:rPr>
        <w:t>№ 468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номером 8112)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Камыстыбас на 2021-2023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59 936,0 тысяч тенге;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2 715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57 121,0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61 804,5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-1 868,5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–1 868,5 тысяч тенге.".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 и подлежит официальному опубликованию.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Аральского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Б.Турахметов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"12" ноября 2021 года №145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"31" декабря 2020 года №468</w:t>
            </w:r>
          </w:p>
        </w:tc>
      </w:tr>
    </w:tbl>
    <w:bookmarkStart w:name="z31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Камыстыбас на 2021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61 804,5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-1 868,5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