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31d0d" w14:textId="a031d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от 28 декабря 2020 года № 475 "О бюджете сельского округа Куланды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12 ноября 2021 года № 146.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Кызылординской области "О бюджете сельского округа Куланды на 2021-2023 годы" от 28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475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8058)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Куланды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44 084,9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2 642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41 442,9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44 383,0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-289,1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289,1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ноября 2021 года № 146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 475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Куланды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41 442,9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