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4431" w14:textId="48b4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№ 473 "О бюджете сельского округа Косаман на 2021-2023 годы" от 31 декабря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Косаман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Косаман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45 530,5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42 230,5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46 931,9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473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Косаман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45 530,5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района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46 931,9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