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71ca" w14:textId="0b47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28 декабря 2020 года № 461 "О бюджете сельского округа Атанши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ноября 2021 года № 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сельского округа Атанши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8062)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Атанши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33 331,8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31 611,8 тысяч тенге, из них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34 395,8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- 1 064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1 064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№461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Атанши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