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9627" w14:textId="5be9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№ 474 "О бюджете сельского округа Косжар на 2021-2023 годы" от 31 декабря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Косжар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Косжар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41 190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41 475,6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285,6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