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c8b8" w14:textId="441c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31 декабря 2020 года № 467 "О бюджете сельского округа Жанакурылыс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ноября 2021 года № 154.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сельского округа Жанакурылыс на 2021-2023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8104) следующие изменения.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Жанакурылыс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42 843 тысяч тенге,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- 41 520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43 367,7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-524,7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467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сельского округа Жанакурылыс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землю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населенных пунктов на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