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c6c1" w14:textId="67dc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31 декабря 2020 года № 466 "О бюджете сельского округа Жинишкекум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24 декабря 2021 года № 169.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сельского округа Жинишкекум на 2021-2023 годы"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8100)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Жинишкекум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53 363,2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посупления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54 011,8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52 011,8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-648,6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2021 года 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466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Жинишкекум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