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c89f8" w14:textId="a6c89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Аральского районного маслихата от 23 мая 2018 года № 154 "Об утверждении Регламента собрания местного сообщества поселка Саксаульск Аральского района"</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24 декабря 2021 года № 174</w:t>
      </w:r>
    </w:p>
    <w:p>
      <w:pPr>
        <w:spacing w:after="0"/>
        <w:ind w:left="0"/>
        <w:jc w:val="both"/>
      </w:pPr>
      <w:bookmarkStart w:name="z4" w:id="0"/>
      <w:r>
        <w:rPr>
          <w:rFonts w:ascii="Times New Roman"/>
          <w:b w:val="false"/>
          <w:i w:val="false"/>
          <w:color w:val="000000"/>
          <w:sz w:val="28"/>
        </w:rPr>
        <w:t>
      Аральский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Аральского районного маслихата от 23 мая 2018 года </w:t>
      </w:r>
      <w:r>
        <w:rPr>
          <w:rFonts w:ascii="Times New Roman"/>
          <w:b w:val="false"/>
          <w:i w:val="false"/>
          <w:color w:val="000000"/>
          <w:sz w:val="28"/>
        </w:rPr>
        <w:t>№ 154</w:t>
      </w:r>
      <w:r>
        <w:rPr>
          <w:rFonts w:ascii="Times New Roman"/>
          <w:b w:val="false"/>
          <w:i w:val="false"/>
          <w:color w:val="000000"/>
          <w:sz w:val="28"/>
        </w:rPr>
        <w:t xml:space="preserve"> "Об утверждении Регламента собрания местного сообщества поселка Саксаульск Аральского района" (зарегистрировано в Реестре государственной регистрации нормативных правовых актов за номером 6306)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Аральский районный маслихат РЕШИЛ:";</w:t>
      </w:r>
    </w:p>
    <w:bookmarkEnd w:id="2"/>
    <w:bookmarkStart w:name="z8"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собрания местного сообщества, утвержденном указанным решением:</w:t>
      </w:r>
    </w:p>
    <w:bookmarkEnd w:id="3"/>
    <w:bookmarkStart w:name="z9" w:id="4"/>
    <w:p>
      <w:pPr>
        <w:spacing w:after="0"/>
        <w:ind w:left="0"/>
        <w:jc w:val="both"/>
      </w:pPr>
      <w:r>
        <w:rPr>
          <w:rFonts w:ascii="Times New Roman"/>
          <w:b w:val="false"/>
          <w:i w:val="false"/>
          <w:color w:val="000000"/>
          <w:sz w:val="28"/>
        </w:rPr>
        <w:t>
      дополнить пунктами 3-1, 3-2 и 3-3 следующего содержания:</w:t>
      </w:r>
    </w:p>
    <w:bookmarkEnd w:id="4"/>
    <w:bookmarkStart w:name="z10" w:id="5"/>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формируется из числа кандидатов, делегированных сходом местного сообщества.</w:t>
      </w:r>
    </w:p>
    <w:bookmarkEnd w:id="5"/>
    <w:bookmarkStart w:name="z11"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поселка:</w:t>
      </w:r>
    </w:p>
    <w:bookmarkEnd w:id="6"/>
    <w:bookmarkStart w:name="z12" w:id="7"/>
    <w:p>
      <w:pPr>
        <w:spacing w:after="0"/>
        <w:ind w:left="0"/>
        <w:jc w:val="both"/>
      </w:pPr>
      <w:r>
        <w:rPr>
          <w:rFonts w:ascii="Times New Roman"/>
          <w:b w:val="false"/>
          <w:i w:val="false"/>
          <w:color w:val="000000"/>
          <w:sz w:val="28"/>
        </w:rPr>
        <w:t>
      1) до 10 тыс. населения - 5-10 членов собрания;</w:t>
      </w:r>
    </w:p>
    <w:bookmarkEnd w:id="7"/>
    <w:bookmarkStart w:name="z13" w:id="8"/>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численности их населения.</w:t>
      </w:r>
    </w:p>
    <w:bookmarkEnd w:id="8"/>
    <w:bookmarkStart w:name="z14" w:id="9"/>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9"/>
    <w:bookmarkStart w:name="z15" w:id="10"/>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End w:id="10"/>
    <w:bookmarkStart w:name="z16" w:id="11"/>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1"/>
    <w:bookmarkStart w:name="z17" w:id="12"/>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2"/>
    <w:bookmarkStart w:name="z18" w:id="13"/>
    <w:p>
      <w:pPr>
        <w:spacing w:after="0"/>
        <w:ind w:left="0"/>
        <w:jc w:val="both"/>
      </w:pPr>
      <w:r>
        <w:rPr>
          <w:rFonts w:ascii="Times New Roman"/>
          <w:b w:val="false"/>
          <w:i w:val="false"/>
          <w:color w:val="000000"/>
          <w:sz w:val="28"/>
        </w:rPr>
        <w:t>
      согласование проекта бюджета поселка и отчета об исполнении бюджета;</w:t>
      </w:r>
    </w:p>
    <w:bookmarkEnd w:id="13"/>
    <w:bookmarkStart w:name="z19" w:id="14"/>
    <w:p>
      <w:pPr>
        <w:spacing w:after="0"/>
        <w:ind w:left="0"/>
        <w:jc w:val="both"/>
      </w:pPr>
      <w:r>
        <w:rPr>
          <w:rFonts w:ascii="Times New Roman"/>
          <w:b w:val="false"/>
          <w:i w:val="false"/>
          <w:color w:val="000000"/>
          <w:sz w:val="28"/>
        </w:rPr>
        <w:t>
      согласование корректировки бюджета поселка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4"/>
    <w:bookmarkStart w:name="z20" w:id="15"/>
    <w:p>
      <w:pPr>
        <w:spacing w:after="0"/>
        <w:ind w:left="0"/>
        <w:jc w:val="both"/>
      </w:pPr>
      <w:r>
        <w:rPr>
          <w:rFonts w:ascii="Times New Roman"/>
          <w:b w:val="false"/>
          <w:i w:val="false"/>
          <w:color w:val="000000"/>
          <w:sz w:val="28"/>
        </w:rPr>
        <w:t>
      согласование решений аппарата поселка по управлению коммунальной собственностью поселка (коммунальной собственностью местного самоуправления);</w:t>
      </w:r>
    </w:p>
    <w:bookmarkEnd w:id="15"/>
    <w:bookmarkStart w:name="z21" w:id="16"/>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w:t>
      </w:r>
    </w:p>
    <w:bookmarkEnd w:id="16"/>
    <w:bookmarkStart w:name="z22" w:id="17"/>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w:t>
      </w:r>
    </w:p>
    <w:bookmarkEnd w:id="17"/>
    <w:bookmarkStart w:name="z23" w:id="18"/>
    <w:p>
      <w:pPr>
        <w:spacing w:after="0"/>
        <w:ind w:left="0"/>
        <w:jc w:val="both"/>
      </w:pPr>
      <w:r>
        <w:rPr>
          <w:rFonts w:ascii="Times New Roman"/>
          <w:b w:val="false"/>
          <w:i w:val="false"/>
          <w:color w:val="000000"/>
          <w:sz w:val="28"/>
        </w:rPr>
        <w:t>
      согласование отчуждения коммунального имущества поселка;</w:t>
      </w:r>
    </w:p>
    <w:bookmarkEnd w:id="18"/>
    <w:bookmarkStart w:name="z24" w:id="19"/>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bookmarkEnd w:id="19"/>
    <w:bookmarkStart w:name="z25" w:id="20"/>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поселка для дальнейшего внесения в соответствующую районную избирательную комиссию для регистрации в качестве кандидата в акимы поселка;</w:t>
      </w:r>
    </w:p>
    <w:bookmarkEnd w:id="20"/>
    <w:bookmarkStart w:name="z26" w:id="21"/>
    <w:p>
      <w:pPr>
        <w:spacing w:after="0"/>
        <w:ind w:left="0"/>
        <w:jc w:val="both"/>
      </w:pPr>
      <w:r>
        <w:rPr>
          <w:rFonts w:ascii="Times New Roman"/>
          <w:b w:val="false"/>
          <w:i w:val="false"/>
          <w:color w:val="000000"/>
          <w:sz w:val="28"/>
        </w:rPr>
        <w:t>
      инициирование вопроса об освобождении от должности акима поселка;</w:t>
      </w:r>
    </w:p>
    <w:bookmarkEnd w:id="21"/>
    <w:bookmarkStart w:name="z27" w:id="22"/>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2"/>
    <w:bookmarkStart w:name="z28" w:id="23"/>
    <w:p>
      <w:pPr>
        <w:spacing w:after="0"/>
        <w:ind w:left="0"/>
        <w:jc w:val="both"/>
      </w:pPr>
      <w:r>
        <w:rPr>
          <w:rFonts w:ascii="Times New Roman"/>
          <w:b w:val="false"/>
          <w:i w:val="false"/>
          <w:color w:val="000000"/>
          <w:sz w:val="28"/>
        </w:rPr>
        <w:t>
      другие текущие вопросы местного сообщества.</w:t>
      </w:r>
    </w:p>
    <w:bookmarkEnd w:id="23"/>
    <w:bookmarkStart w:name="z29" w:id="24"/>
    <w:p>
      <w:pPr>
        <w:spacing w:after="0"/>
        <w:ind w:left="0"/>
        <w:jc w:val="both"/>
      </w:pPr>
      <w:r>
        <w:rPr>
          <w:rFonts w:ascii="Times New Roman"/>
          <w:b w:val="false"/>
          <w:i w:val="false"/>
          <w:color w:val="000000"/>
          <w:sz w:val="28"/>
        </w:rPr>
        <w:t>
      5. Собрание созывается и проводится акимом поселка самостоятельно либо по инициативе не менее десяти процентов членов собрания, но не реже одного раза в квартал.</w:t>
      </w:r>
    </w:p>
    <w:bookmarkEnd w:id="24"/>
    <w:bookmarkStart w:name="z30" w:id="25"/>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5"/>
    <w:bookmarkStart w:name="z31" w:id="26"/>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6"/>
    <w:bookmarkStart w:name="z32" w:id="2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7"/>
    <w:bookmarkStart w:name="z33" w:id="28"/>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5" w:id="29"/>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29"/>
    <w:bookmarkStart w:name="z36" w:id="30"/>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38" w:id="31"/>
    <w:p>
      <w:pPr>
        <w:spacing w:after="0"/>
        <w:ind w:left="0"/>
        <w:jc w:val="both"/>
      </w:pPr>
      <w:r>
        <w:rPr>
          <w:rFonts w:ascii="Times New Roman"/>
          <w:b w:val="false"/>
          <w:i w:val="false"/>
          <w:color w:val="000000"/>
          <w:sz w:val="28"/>
        </w:rPr>
        <w:t>
      "12. Собрание в рамках своих полномочий принимает решения большинством голосов присутствующих на созыве членов собрания.</w:t>
      </w:r>
    </w:p>
    <w:bookmarkEnd w:id="31"/>
    <w:bookmarkStart w:name="z39" w:id="32"/>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32"/>
    <w:bookmarkStart w:name="z40" w:id="33"/>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33"/>
    <w:bookmarkStart w:name="z41" w:id="34"/>
    <w:p>
      <w:pPr>
        <w:spacing w:after="0"/>
        <w:ind w:left="0"/>
        <w:jc w:val="both"/>
      </w:pPr>
      <w:r>
        <w:rPr>
          <w:rFonts w:ascii="Times New Roman"/>
          <w:b w:val="false"/>
          <w:i w:val="false"/>
          <w:color w:val="000000"/>
          <w:sz w:val="28"/>
        </w:rPr>
        <w:t>
      1) дата и место проведения собрания;</w:t>
      </w:r>
    </w:p>
    <w:bookmarkEnd w:id="34"/>
    <w:bookmarkStart w:name="z42" w:id="35"/>
    <w:p>
      <w:pPr>
        <w:spacing w:after="0"/>
        <w:ind w:left="0"/>
        <w:jc w:val="both"/>
      </w:pPr>
      <w:r>
        <w:rPr>
          <w:rFonts w:ascii="Times New Roman"/>
          <w:b w:val="false"/>
          <w:i w:val="false"/>
          <w:color w:val="000000"/>
          <w:sz w:val="28"/>
        </w:rPr>
        <w:t>
      2) количество и список членов собрания;</w:t>
      </w:r>
    </w:p>
    <w:bookmarkEnd w:id="35"/>
    <w:bookmarkStart w:name="z43" w:id="36"/>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36"/>
    <w:bookmarkStart w:name="z44" w:id="37"/>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37"/>
    <w:bookmarkStart w:name="z45" w:id="38"/>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38"/>
    <w:bookmarkStart w:name="z46" w:id="39"/>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поселка, за исключением случаев, когда протокол содержит решение собрания местного сообщества об инициировании вопроса о прекращении полномочий акима поселка.</w:t>
      </w:r>
    </w:p>
    <w:bookmarkEnd w:id="39"/>
    <w:bookmarkStart w:name="z47" w:id="40"/>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поселка подписывается председателем и секретарем собрания и в течение пяти рабочих дней передается на рассмотрения в соответствующий маслихат района.";</w:t>
      </w:r>
    </w:p>
    <w:bookmarkEnd w:id="40"/>
    <w:bookmarkStart w:name="z48" w:id="41"/>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End w:id="41"/>
    <w:bookmarkStart w:name="z49" w:id="42"/>
    <w:p>
      <w:pPr>
        <w:spacing w:after="0"/>
        <w:ind w:left="0"/>
        <w:jc w:val="both"/>
      </w:pPr>
      <w:r>
        <w:rPr>
          <w:rFonts w:ascii="Times New Roman"/>
          <w:b w:val="false"/>
          <w:i w:val="false"/>
          <w:color w:val="000000"/>
          <w:sz w:val="28"/>
        </w:rPr>
        <w:t>
      "13. Решения, принятые собранием, рассматриваются акимом поселка и доводятся аппаратом акима поселка до членов собрания в срок не более пяти рабочих дней.</w:t>
      </w:r>
    </w:p>
    <w:bookmarkEnd w:id="42"/>
    <w:bookmarkStart w:name="z50" w:id="43"/>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Регламента.</w:t>
      </w:r>
    </w:p>
    <w:bookmarkEnd w:id="43"/>
    <w:bookmarkStart w:name="z51" w:id="4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поселка, вопрос разрешается вышестоящим акимом.</w:t>
      </w:r>
    </w:p>
    <w:bookmarkEnd w:id="44"/>
    <w:bookmarkStart w:name="z52" w:id="45"/>
    <w:p>
      <w:pPr>
        <w:spacing w:after="0"/>
        <w:ind w:left="0"/>
        <w:jc w:val="both"/>
      </w:pPr>
      <w:r>
        <w:rPr>
          <w:rFonts w:ascii="Times New Roman"/>
          <w:b w:val="false"/>
          <w:i w:val="false"/>
          <w:color w:val="000000"/>
          <w:sz w:val="28"/>
        </w:rPr>
        <w:t>
      Аким поселка,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45"/>
    <w:bookmarkStart w:name="z53" w:id="46"/>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поселка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End w:id="46"/>
    <w:bookmarkStart w:name="z54" w:id="4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Аральского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Б.Турахметов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