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69661" w14:textId="3d696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Жетес би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29 декабря 2021 года № 195.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Жетес би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46 423 тенге;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694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45 729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46 568,1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-145,1 тысяч тенге;</w:t>
      </w:r>
    </w:p>
    <w:bookmarkEnd w:id="13"/>
    <w:bookmarkStart w:name="z5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145,1 тысяч тенге.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Аральского районного маслихата Кызылординской области от 09.09.2022 </w:t>
      </w:r>
      <w:r>
        <w:rPr>
          <w:rFonts w:ascii="Times New Roman"/>
          <w:b w:val="false"/>
          <w:i w:val="false"/>
          <w:color w:val="000000"/>
          <w:sz w:val="28"/>
        </w:rPr>
        <w:t>№ 294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бюджетных программ, не подлежащих секвестру в процессе исполнения бюджета сельского округа Жетес би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195</w:t>
            </w:r>
          </w:p>
        </w:tc>
      </w:tr>
    </w:tbl>
    <w:bookmarkStart w:name="z5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Жетес би на 2022 год</w:t>
      </w:r>
    </w:p>
    <w:bookmarkEnd w:id="17"/>
    <w:bookmarkStart w:name="z5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Аральского районного маслихата Кызылординской области от 09.09.2022 </w:t>
      </w:r>
      <w:r>
        <w:rPr>
          <w:rFonts w:ascii="Times New Roman"/>
          <w:b w:val="false"/>
          <w:i w:val="false"/>
          <w:color w:val="ff0000"/>
          <w:sz w:val="28"/>
        </w:rPr>
        <w:t>№ 294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195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Жетес би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195</w:t>
            </w:r>
          </w:p>
        </w:tc>
      </w:tr>
    </w:tbl>
    <w:bookmarkStart w:name="z4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Жетес би на 2024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195</w:t>
            </w:r>
          </w:p>
        </w:tc>
      </w:tr>
    </w:tbl>
    <w:bookmarkStart w:name="z4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сельского округа Жетес би на 2022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