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788b" w14:textId="8937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Камыстыбас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201.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Камыстыбас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64 984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- 2 723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62 261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65 045,8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- 61,8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61,8 тысяч тенге.".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-0.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2022 год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