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743e9" w14:textId="2d743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Косжар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29 декабря 2021 года № 205.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Косжар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42 331 тысяч тенге;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1 010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42 331 тысяч тенге, из них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42 583,6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4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4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4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- 252,6 тысяч тенге;</w:t>
      </w:r>
    </w:p>
    <w:bookmarkEnd w:id="14"/>
    <w:bookmarkStart w:name="z4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252,6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Аральского районного маслихата Кызылординской области от 26.05.2022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бюджетных программ, не подлежащих секвестру в процессе исполнения бюджета сельского округа Косжар на 2022 год согласно приложения 4.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2021года № 205</w:t>
            </w:r>
          </w:p>
        </w:tc>
      </w:tr>
    </w:tbl>
    <w:bookmarkStart w:name="z5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Косжар на 2022 год</w:t>
      </w:r>
    </w:p>
    <w:bookmarkEnd w:id="18"/>
    <w:bookmarkStart w:name="z5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Аральского районного маслихата Кызылординской области от 26.05.2022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205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Косжар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использования природных и иных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205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Косжар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использования природных и иных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