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aef5" w14:textId="042a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2020 года №551 "О бюджете сельского округа Бирлик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Бирлик на 2021-2023 годы" (зарегистрировано в Реестре государственной регистрации нормативных правовых актов под № 7975)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1072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8615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№551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Бирлик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