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3f97" w14:textId="e903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"О бюджете сельского округа Оркендеу на 2021-2023 годы" от 25 декабря 2020 года №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20 июля 2021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"О бюджете сельского округа Оркендеу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Оркендеу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52846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51045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52846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аппарата акима 777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№559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Оркендеу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