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f9ed" w14:textId="1b9f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"О бюджете сельского округа Сарбулак на 2021-2023 годы" от 25 декабря 2020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июля 2021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 бюджете сельского округа Сарбулак на 2021-2023 годы" 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Сарбулак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48233 тысяч тенге, в том числе;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2802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№560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Сарбулак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