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7fca" w14:textId="3a77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поселка Айтеке би на 2021-2023 годы" от 25 декабря 2020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сентября 2021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поселка Айтеке би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478495,9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386137,9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541246,3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-62750,4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62750,4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благоустройство, освещение 58545,8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аппаратов акимов 8826,1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транспортной инфраструктуры 37231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2021 года №97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543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Айтеке би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