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05916" w14:textId="31059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дополнение в решение Казалинского районного маслихата Кызылординской области "О бюджете города Казалинск на 2021-2023 годы" от 25 декабря 2020 года № 544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11 ноября 2021 года № 128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Кызылординской области "О бюджете города Казалинск на 2021-2023 годы" от 25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544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№7974)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Казалинск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203592,1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14988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– 383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188221,1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205986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-2393,9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2393,9 тысяч тенге.".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на расходы по обеспечению деятельности аппарата акима 400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благоустройство, на освещение 37629,1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социальная помощь 6761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сфера культуры 3970 тысяч тенге.".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нового содержания: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Учесть, что в районном бюджете на 2021 год за счет средств областного бюджета предусмотрены нижеследующие целевые текущие трансферты бюджету города Казалинск: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расходы по обеспечению деятельности аппарата акима 5095 тысяч тенге.".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Жарылкап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2021 года № 128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2020 года №544</w:t>
            </w:r>
          </w:p>
        </w:tc>
      </w:tr>
    </w:tbl>
    <w:bookmarkStart w:name="z3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города Казалинска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203592,1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совственности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188221,1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188221,1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188221,1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73901,1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73901,1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-2393,9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